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93" w:rsidRPr="002B7693" w:rsidRDefault="00AD53B3" w:rsidP="00F52A53">
      <w:pPr>
        <w:jc w:val="both"/>
        <w:rPr>
          <w:rFonts w:ascii="Times New Roman" w:hAnsi="Times New Roman" w:cs="Times New Roman"/>
          <w:sz w:val="24"/>
          <w:szCs w:val="24"/>
        </w:rPr>
      </w:pPr>
      <w:r>
        <w:rPr>
          <w:rFonts w:ascii="Times New Roman" w:hAnsi="Times New Roman" w:cs="Times New Roman"/>
          <w:noProof/>
          <w:sz w:val="28"/>
          <w:szCs w:val="24"/>
        </w:rPr>
        <w:drawing>
          <wp:anchor distT="0" distB="0" distL="114300" distR="114300" simplePos="0" relativeHeight="251657728" behindDoc="0" locked="0" layoutInCell="1" allowOverlap="1">
            <wp:simplePos x="0" y="0"/>
            <wp:positionH relativeFrom="column">
              <wp:posOffset>2657475</wp:posOffset>
            </wp:positionH>
            <wp:positionV relativeFrom="paragraph">
              <wp:posOffset>-342900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3" name="Рисунок 3"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См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anchor>
        </w:drawing>
      </w:r>
    </w:p>
    <w:p w:rsidR="002B7693" w:rsidRPr="002B7693" w:rsidRDefault="002B7693" w:rsidP="002B7693">
      <w:pPr>
        <w:jc w:val="center"/>
        <w:rPr>
          <w:rFonts w:ascii="Times New Roman" w:hAnsi="Times New Roman" w:cs="Times New Roman"/>
          <w:sz w:val="24"/>
          <w:szCs w:val="24"/>
        </w:rPr>
      </w:pPr>
    </w:p>
    <w:p w:rsidR="002B7693" w:rsidRDefault="002B7693" w:rsidP="002B7693">
      <w:pPr>
        <w:ind w:firstLine="720"/>
        <w:jc w:val="both"/>
        <w:rPr>
          <w:rFonts w:ascii="Times New Roman" w:hAnsi="Times New Roman" w:cs="Times New Roman"/>
          <w:sz w:val="28"/>
          <w:szCs w:val="24"/>
        </w:rPr>
      </w:pPr>
      <w:r w:rsidRPr="002B7693">
        <w:rPr>
          <w:rFonts w:ascii="Times New Roman" w:hAnsi="Times New Roman" w:cs="Times New Roman"/>
          <w:sz w:val="28"/>
          <w:szCs w:val="24"/>
        </w:rPr>
        <w:t xml:space="preserve"> </w:t>
      </w:r>
    </w:p>
    <w:p w:rsidR="008A2947" w:rsidRPr="002B7693" w:rsidRDefault="008A2947" w:rsidP="00E45508">
      <w:pPr>
        <w:jc w:val="both"/>
        <w:rPr>
          <w:rFonts w:ascii="Times New Roman" w:hAnsi="Times New Roman" w:cs="Times New Roman"/>
          <w:sz w:val="28"/>
          <w:szCs w:val="24"/>
        </w:rPr>
      </w:pPr>
    </w:p>
    <w:p w:rsidR="002B7693" w:rsidRPr="002B7693" w:rsidRDefault="002B7693" w:rsidP="002B7693">
      <w:pPr>
        <w:jc w:val="center"/>
        <w:rPr>
          <w:rFonts w:ascii="Times New Roman" w:hAnsi="Times New Roman" w:cs="Times New Roman"/>
          <w:sz w:val="28"/>
          <w:szCs w:val="28"/>
        </w:rPr>
      </w:pPr>
    </w:p>
    <w:p w:rsidR="002B7693" w:rsidRPr="00051D98" w:rsidRDefault="003317A1" w:rsidP="002B7693">
      <w:pPr>
        <w:jc w:val="center"/>
        <w:rPr>
          <w:rFonts w:ascii="Times New Roman" w:hAnsi="Times New Roman" w:cs="Times New Roman"/>
          <w:b/>
          <w:sz w:val="27"/>
          <w:szCs w:val="27"/>
        </w:rPr>
      </w:pPr>
      <w:r>
        <w:rPr>
          <w:rFonts w:ascii="Times New Roman" w:hAnsi="Times New Roman" w:cs="Times New Roman"/>
          <w:b/>
          <w:sz w:val="27"/>
          <w:szCs w:val="27"/>
        </w:rPr>
        <w:t xml:space="preserve">АДМИНИСТРАЦИЯ </w:t>
      </w:r>
      <w:r w:rsidR="00E45508">
        <w:rPr>
          <w:rFonts w:ascii="Times New Roman" w:hAnsi="Times New Roman" w:cs="Times New Roman"/>
          <w:b/>
          <w:sz w:val="27"/>
          <w:szCs w:val="27"/>
        </w:rPr>
        <w:t>ЛЕОНИДОВСКОГО</w:t>
      </w:r>
      <w:r w:rsidR="002B7693" w:rsidRPr="00051D98">
        <w:rPr>
          <w:rFonts w:ascii="Times New Roman" w:hAnsi="Times New Roman" w:cs="Times New Roman"/>
          <w:b/>
          <w:sz w:val="27"/>
          <w:szCs w:val="27"/>
        </w:rPr>
        <w:t xml:space="preserve"> СЕЛЬСКОГО ПОСЕЛЕНИЯ</w:t>
      </w:r>
    </w:p>
    <w:p w:rsidR="002B7693" w:rsidRPr="00051D98" w:rsidRDefault="003317A1" w:rsidP="003317A1">
      <w:pPr>
        <w:rPr>
          <w:rFonts w:ascii="Times New Roman" w:hAnsi="Times New Roman" w:cs="Times New Roman"/>
          <w:b/>
          <w:sz w:val="27"/>
          <w:szCs w:val="27"/>
        </w:rPr>
      </w:pPr>
      <w:r>
        <w:rPr>
          <w:rFonts w:ascii="Times New Roman" w:hAnsi="Times New Roman" w:cs="Times New Roman"/>
          <w:b/>
          <w:sz w:val="27"/>
          <w:szCs w:val="27"/>
        </w:rPr>
        <w:t xml:space="preserve">                   ЕЛЬНИНСКОГО </w:t>
      </w:r>
      <w:r w:rsidR="002B7693" w:rsidRPr="00051D98">
        <w:rPr>
          <w:rFonts w:ascii="Times New Roman" w:hAnsi="Times New Roman" w:cs="Times New Roman"/>
          <w:b/>
          <w:sz w:val="27"/>
          <w:szCs w:val="27"/>
        </w:rPr>
        <w:t xml:space="preserve"> РАЙОНА СМОЛЕНСКОЙ ОБЛАСТИ</w:t>
      </w:r>
    </w:p>
    <w:p w:rsidR="00FB6EF1" w:rsidRPr="000A1C01" w:rsidRDefault="00FB6EF1" w:rsidP="00740F27">
      <w:pPr>
        <w:jc w:val="center"/>
        <w:outlineLvl w:val="0"/>
        <w:rPr>
          <w:rFonts w:ascii="Times New Roman" w:hAnsi="Times New Roman" w:cs="Times New Roman"/>
          <w:b/>
          <w:sz w:val="28"/>
          <w:szCs w:val="28"/>
        </w:rPr>
      </w:pPr>
    </w:p>
    <w:p w:rsidR="00740F27" w:rsidRPr="000A1C01" w:rsidRDefault="00740F27" w:rsidP="00740F27">
      <w:pPr>
        <w:jc w:val="center"/>
        <w:outlineLvl w:val="0"/>
        <w:rPr>
          <w:rFonts w:ascii="Times New Roman" w:hAnsi="Times New Roman" w:cs="Times New Roman"/>
          <w:b/>
          <w:sz w:val="28"/>
          <w:szCs w:val="28"/>
        </w:rPr>
      </w:pPr>
      <w:bookmarkStart w:id="0" w:name="_Hlk93997935"/>
      <w:r w:rsidRPr="000A1C01">
        <w:rPr>
          <w:rFonts w:ascii="Times New Roman" w:hAnsi="Times New Roman" w:cs="Times New Roman"/>
          <w:b/>
          <w:sz w:val="28"/>
          <w:szCs w:val="28"/>
        </w:rPr>
        <w:t>П О С Т А Н О В Л Е Н И Е</w:t>
      </w:r>
    </w:p>
    <w:p w:rsidR="008A2947" w:rsidRPr="000A1C01" w:rsidRDefault="008A2947" w:rsidP="00FB6EF1">
      <w:pPr>
        <w:jc w:val="both"/>
        <w:outlineLvl w:val="0"/>
        <w:rPr>
          <w:rFonts w:ascii="Times New Roman" w:hAnsi="Times New Roman" w:cs="Times New Roman"/>
          <w:b/>
          <w:sz w:val="28"/>
          <w:szCs w:val="28"/>
        </w:rPr>
      </w:pPr>
    </w:p>
    <w:p w:rsidR="00FB6EF1" w:rsidRPr="00C9400A" w:rsidRDefault="00FB6EF1" w:rsidP="00FB6EF1">
      <w:pPr>
        <w:jc w:val="both"/>
        <w:outlineLvl w:val="0"/>
        <w:rPr>
          <w:rFonts w:ascii="Times New Roman" w:hAnsi="Times New Roman" w:cs="Times New Roman"/>
          <w:b/>
          <w:sz w:val="28"/>
          <w:szCs w:val="28"/>
        </w:rPr>
      </w:pPr>
      <w:bookmarkStart w:id="1" w:name="_Hlk92876606"/>
      <w:r w:rsidRPr="000A1C01">
        <w:rPr>
          <w:rFonts w:ascii="Times New Roman" w:hAnsi="Times New Roman" w:cs="Times New Roman"/>
          <w:bCs/>
          <w:sz w:val="28"/>
          <w:szCs w:val="28"/>
        </w:rPr>
        <w:t>от</w:t>
      </w:r>
      <w:r w:rsidR="009A78C6" w:rsidRPr="000A1C01">
        <w:rPr>
          <w:rFonts w:ascii="Times New Roman" w:hAnsi="Times New Roman" w:cs="Times New Roman"/>
          <w:bCs/>
          <w:sz w:val="28"/>
          <w:szCs w:val="28"/>
        </w:rPr>
        <w:t xml:space="preserve">  </w:t>
      </w:r>
      <w:r w:rsidR="00E45508">
        <w:rPr>
          <w:rFonts w:ascii="Times New Roman" w:hAnsi="Times New Roman" w:cs="Times New Roman"/>
          <w:bCs/>
          <w:sz w:val="28"/>
          <w:szCs w:val="28"/>
        </w:rPr>
        <w:t>27</w:t>
      </w:r>
      <w:r w:rsidR="00B8691D" w:rsidRPr="000A1C01">
        <w:rPr>
          <w:rFonts w:ascii="Times New Roman" w:hAnsi="Times New Roman" w:cs="Times New Roman"/>
          <w:bCs/>
          <w:sz w:val="28"/>
          <w:szCs w:val="28"/>
        </w:rPr>
        <w:t>.05.</w:t>
      </w:r>
      <w:r w:rsidR="007352AC" w:rsidRPr="000A1C01">
        <w:rPr>
          <w:rFonts w:ascii="Times New Roman" w:hAnsi="Times New Roman" w:cs="Times New Roman"/>
          <w:bCs/>
          <w:sz w:val="28"/>
          <w:szCs w:val="28"/>
        </w:rPr>
        <w:t xml:space="preserve"> 2022 года</w:t>
      </w:r>
      <w:r w:rsidR="009A78C6" w:rsidRPr="000A1C01">
        <w:rPr>
          <w:rFonts w:ascii="Times New Roman" w:hAnsi="Times New Roman" w:cs="Times New Roman"/>
          <w:bCs/>
          <w:sz w:val="28"/>
          <w:szCs w:val="28"/>
        </w:rPr>
        <w:t xml:space="preserve">  </w:t>
      </w:r>
      <w:r w:rsidRPr="000A1C01">
        <w:rPr>
          <w:rFonts w:ascii="Times New Roman" w:hAnsi="Times New Roman" w:cs="Times New Roman"/>
          <w:bCs/>
          <w:sz w:val="28"/>
          <w:szCs w:val="28"/>
        </w:rPr>
        <w:t>№</w:t>
      </w:r>
      <w:r w:rsidR="009A78C6" w:rsidRPr="000A1C01">
        <w:rPr>
          <w:rFonts w:ascii="Times New Roman" w:hAnsi="Times New Roman" w:cs="Times New Roman"/>
          <w:bCs/>
          <w:sz w:val="28"/>
          <w:szCs w:val="28"/>
        </w:rPr>
        <w:t xml:space="preserve"> </w:t>
      </w:r>
      <w:r w:rsidR="005570D8" w:rsidRPr="00C9400A">
        <w:rPr>
          <w:rFonts w:ascii="Times New Roman" w:hAnsi="Times New Roman" w:cs="Times New Roman"/>
          <w:bCs/>
          <w:sz w:val="28"/>
          <w:szCs w:val="28"/>
        </w:rPr>
        <w:t>24</w:t>
      </w:r>
    </w:p>
    <w:bookmarkEnd w:id="1"/>
    <w:p w:rsidR="00740F27" w:rsidRPr="000A1C01" w:rsidRDefault="00740F27" w:rsidP="00740F27">
      <w:pPr>
        <w:jc w:val="center"/>
        <w:rPr>
          <w:rFonts w:ascii="Times New Roman" w:hAnsi="Times New Roman" w:cs="Times New Roman"/>
          <w:b/>
          <w:sz w:val="28"/>
          <w:szCs w:val="28"/>
        </w:rPr>
      </w:pPr>
    </w:p>
    <w:p w:rsidR="00051D98" w:rsidRPr="000A1C01" w:rsidRDefault="009767E3" w:rsidP="00A055B7">
      <w:pPr>
        <w:jc w:val="both"/>
        <w:rPr>
          <w:rFonts w:ascii="Times New Roman" w:eastAsia="Calibri" w:hAnsi="Times New Roman" w:cs="Times New Roman"/>
          <w:color w:val="000000"/>
          <w:sz w:val="28"/>
          <w:szCs w:val="28"/>
          <w:lang w:eastAsia="en-US"/>
        </w:rPr>
      </w:pPr>
      <w:bookmarkStart w:id="2" w:name="_GoBack"/>
      <w:bookmarkEnd w:id="2"/>
      <w:r w:rsidRPr="000A1C01">
        <w:rPr>
          <w:rFonts w:ascii="Times New Roman" w:eastAsia="Calibri" w:hAnsi="Times New Roman" w:cs="Times New Roman"/>
          <w:color w:val="000000"/>
          <w:sz w:val="28"/>
          <w:szCs w:val="28"/>
          <w:lang w:eastAsia="en-US"/>
        </w:rPr>
        <w:t>Об утверждении Административного</w:t>
      </w:r>
      <w:r w:rsidR="00051D98" w:rsidRPr="000A1C01">
        <w:rPr>
          <w:rFonts w:ascii="Times New Roman" w:eastAsia="Calibri" w:hAnsi="Times New Roman" w:cs="Times New Roman"/>
          <w:color w:val="000000"/>
          <w:sz w:val="28"/>
          <w:szCs w:val="28"/>
          <w:lang w:eastAsia="en-US"/>
        </w:rPr>
        <w:t xml:space="preserve"> </w:t>
      </w:r>
      <w:r w:rsidRPr="000A1C01">
        <w:rPr>
          <w:rFonts w:ascii="Times New Roman" w:eastAsia="Calibri" w:hAnsi="Times New Roman" w:cs="Times New Roman"/>
          <w:color w:val="000000"/>
          <w:sz w:val="28"/>
          <w:szCs w:val="28"/>
          <w:lang w:eastAsia="en-US"/>
        </w:rPr>
        <w:t xml:space="preserve"> регламента </w:t>
      </w:r>
    </w:p>
    <w:p w:rsidR="00051D98" w:rsidRPr="000A1C01" w:rsidRDefault="009767E3" w:rsidP="00CD510E">
      <w:pPr>
        <w:jc w:val="both"/>
        <w:rPr>
          <w:rFonts w:ascii="Times New Roman" w:eastAsia="Calibri" w:hAnsi="Times New Roman" w:cs="Times New Roman"/>
          <w:color w:val="000000"/>
          <w:sz w:val="28"/>
          <w:szCs w:val="28"/>
          <w:lang w:eastAsia="en-US"/>
        </w:rPr>
      </w:pPr>
      <w:r w:rsidRPr="000A1C01">
        <w:rPr>
          <w:rFonts w:ascii="Times New Roman" w:eastAsia="Calibri" w:hAnsi="Times New Roman" w:cs="Times New Roman"/>
          <w:color w:val="000000"/>
          <w:sz w:val="28"/>
          <w:szCs w:val="28"/>
          <w:lang w:eastAsia="en-US"/>
        </w:rPr>
        <w:t xml:space="preserve">предоставления муниципальной </w:t>
      </w:r>
      <w:r w:rsidR="00051D98" w:rsidRPr="000A1C01">
        <w:rPr>
          <w:rFonts w:ascii="Times New Roman" w:eastAsia="Calibri" w:hAnsi="Times New Roman" w:cs="Times New Roman"/>
          <w:color w:val="000000"/>
          <w:sz w:val="28"/>
          <w:szCs w:val="28"/>
          <w:lang w:eastAsia="en-US"/>
        </w:rPr>
        <w:t xml:space="preserve"> </w:t>
      </w:r>
      <w:r w:rsidR="00AD48E8" w:rsidRPr="000A1C01">
        <w:rPr>
          <w:rFonts w:ascii="Times New Roman" w:eastAsia="Calibri" w:hAnsi="Times New Roman" w:cs="Times New Roman"/>
          <w:color w:val="000000"/>
          <w:sz w:val="28"/>
          <w:szCs w:val="28"/>
          <w:lang w:eastAsia="en-US"/>
        </w:rPr>
        <w:t xml:space="preserve"> </w:t>
      </w:r>
      <w:r w:rsidRPr="000A1C01">
        <w:rPr>
          <w:rFonts w:ascii="Times New Roman" w:eastAsia="Calibri" w:hAnsi="Times New Roman" w:cs="Times New Roman"/>
          <w:color w:val="000000"/>
          <w:sz w:val="28"/>
          <w:szCs w:val="28"/>
          <w:lang w:eastAsia="en-US"/>
        </w:rPr>
        <w:t xml:space="preserve">услуги </w:t>
      </w:r>
    </w:p>
    <w:p w:rsidR="00EF258D" w:rsidRPr="000A1C01" w:rsidRDefault="00EF258D" w:rsidP="00EF258D">
      <w:pPr>
        <w:jc w:val="both"/>
        <w:rPr>
          <w:rFonts w:ascii="Times New Roman" w:eastAsia="Calibri" w:hAnsi="Times New Roman" w:cs="Times New Roman"/>
          <w:color w:val="000000"/>
          <w:sz w:val="28"/>
          <w:szCs w:val="28"/>
          <w:lang w:eastAsia="en-US"/>
        </w:rPr>
      </w:pPr>
      <w:bookmarkStart w:id="3" w:name="_Hlk93926218"/>
      <w:r w:rsidRPr="000A1C01">
        <w:rPr>
          <w:rFonts w:ascii="Times New Roman" w:eastAsia="Calibri" w:hAnsi="Times New Roman" w:cs="Times New Roman"/>
          <w:color w:val="000000"/>
          <w:sz w:val="28"/>
          <w:szCs w:val="28"/>
          <w:lang w:eastAsia="en-US"/>
        </w:rPr>
        <w:t xml:space="preserve">«Согласование проведения переустройства </w:t>
      </w:r>
    </w:p>
    <w:p w:rsidR="00EF258D" w:rsidRPr="000A1C01" w:rsidRDefault="00EF258D" w:rsidP="00EF258D">
      <w:pPr>
        <w:jc w:val="both"/>
        <w:rPr>
          <w:rFonts w:ascii="Times New Roman" w:eastAsia="Calibri" w:hAnsi="Times New Roman" w:cs="Times New Roman"/>
          <w:color w:val="000000"/>
          <w:sz w:val="28"/>
          <w:szCs w:val="28"/>
          <w:lang w:eastAsia="en-US"/>
        </w:rPr>
      </w:pPr>
      <w:r w:rsidRPr="000A1C01">
        <w:rPr>
          <w:rFonts w:ascii="Times New Roman" w:eastAsia="Calibri" w:hAnsi="Times New Roman" w:cs="Times New Roman"/>
          <w:color w:val="000000"/>
          <w:sz w:val="28"/>
          <w:szCs w:val="28"/>
          <w:lang w:eastAsia="en-US"/>
        </w:rPr>
        <w:t xml:space="preserve">и (или) перепланировки помещения </w:t>
      </w:r>
    </w:p>
    <w:p w:rsidR="00EF258D" w:rsidRPr="000A1C01" w:rsidRDefault="00EF258D" w:rsidP="00EF258D">
      <w:pPr>
        <w:jc w:val="both"/>
        <w:rPr>
          <w:rFonts w:ascii="Times New Roman" w:eastAsia="Calibri" w:hAnsi="Times New Roman" w:cs="Times New Roman"/>
          <w:color w:val="000000"/>
          <w:sz w:val="28"/>
          <w:szCs w:val="28"/>
          <w:lang w:eastAsia="en-US"/>
        </w:rPr>
      </w:pPr>
      <w:r w:rsidRPr="000A1C01">
        <w:rPr>
          <w:rFonts w:ascii="Times New Roman" w:eastAsia="Calibri" w:hAnsi="Times New Roman" w:cs="Times New Roman"/>
          <w:color w:val="000000"/>
          <w:sz w:val="28"/>
          <w:szCs w:val="28"/>
          <w:lang w:eastAsia="en-US"/>
        </w:rPr>
        <w:t xml:space="preserve">в многоквартирном доме» </w:t>
      </w:r>
    </w:p>
    <w:bookmarkEnd w:id="0"/>
    <w:p w:rsidR="00CD510E" w:rsidRPr="000A1C01" w:rsidRDefault="00394809" w:rsidP="00394809">
      <w:pPr>
        <w:jc w:val="both"/>
        <w:rPr>
          <w:rFonts w:ascii="Times New Roman" w:eastAsia="Calibri" w:hAnsi="Times New Roman" w:cs="Times New Roman"/>
          <w:color w:val="000000"/>
          <w:sz w:val="28"/>
          <w:szCs w:val="28"/>
          <w:lang w:eastAsia="en-US"/>
        </w:rPr>
      </w:pPr>
      <w:r w:rsidRPr="000A1C01">
        <w:rPr>
          <w:rFonts w:ascii="Times New Roman" w:eastAsia="Calibri" w:hAnsi="Times New Roman" w:cs="Times New Roman"/>
          <w:color w:val="000000"/>
          <w:sz w:val="28"/>
          <w:szCs w:val="28"/>
          <w:lang w:eastAsia="en-US"/>
        </w:rPr>
        <w:t xml:space="preserve"> </w:t>
      </w:r>
    </w:p>
    <w:bookmarkEnd w:id="3"/>
    <w:p w:rsidR="008A2947" w:rsidRPr="00B349F1" w:rsidRDefault="009767E3" w:rsidP="00B349F1">
      <w:pPr>
        <w:jc w:val="both"/>
        <w:rPr>
          <w:rFonts w:ascii="Times New Roman" w:hAnsi="Times New Roman" w:cs="Times New Roman"/>
          <w:sz w:val="28"/>
          <w:szCs w:val="28"/>
        </w:rPr>
      </w:pPr>
      <w:r w:rsidRPr="000A1C01">
        <w:rPr>
          <w:rFonts w:ascii="Times New Roman" w:eastAsia="Calibri" w:hAnsi="Times New Roman" w:cs="Times New Roman"/>
          <w:color w:val="000000"/>
          <w:sz w:val="28"/>
          <w:szCs w:val="28"/>
          <w:lang w:eastAsia="en-US"/>
        </w:rPr>
        <w:t xml:space="preserve">             </w:t>
      </w:r>
      <w:r w:rsidR="00A055B7" w:rsidRPr="000A1C01">
        <w:rPr>
          <w:rFonts w:ascii="Times New Roman" w:hAnsi="Times New Roman" w:cs="Times New Roman"/>
          <w:sz w:val="28"/>
          <w:szCs w:val="28"/>
          <w:shd w:val="clear" w:color="auto" w:fill="FFFFFF"/>
        </w:rPr>
        <w:t xml:space="preserve"> </w:t>
      </w:r>
      <w:r w:rsidRPr="000A1C01">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EF258D" w:rsidRPr="000A1C01">
        <w:rPr>
          <w:rFonts w:ascii="Times New Roman" w:hAnsi="Times New Roman" w:cs="Times New Roman"/>
          <w:sz w:val="28"/>
          <w:szCs w:val="28"/>
        </w:rPr>
        <w:t xml:space="preserve"> </w:t>
      </w:r>
      <w:r w:rsidR="00237121" w:rsidRPr="000A1C01">
        <w:rPr>
          <w:rFonts w:ascii="Times New Roman" w:hAnsi="Times New Roman" w:cs="Times New Roman"/>
          <w:sz w:val="28"/>
          <w:szCs w:val="28"/>
        </w:rPr>
        <w:t>протокола совещания в Минстрое России от 30 ноября 2021 г. N 1307-ПРМ-КМ,</w:t>
      </w:r>
      <w:r w:rsidRPr="000A1C01">
        <w:rPr>
          <w:rFonts w:ascii="Times New Roman" w:hAnsi="Times New Roman" w:cs="Times New Roman"/>
          <w:sz w:val="28"/>
          <w:szCs w:val="28"/>
        </w:rPr>
        <w:t xml:space="preserve"> Уставом </w:t>
      </w:r>
      <w:r w:rsidR="00051D98" w:rsidRPr="000A1C01">
        <w:rPr>
          <w:rFonts w:ascii="Times New Roman" w:hAnsi="Times New Roman" w:cs="Times New Roman"/>
          <w:sz w:val="28"/>
          <w:szCs w:val="28"/>
        </w:rPr>
        <w:t xml:space="preserve"> </w:t>
      </w:r>
      <w:r w:rsidR="003317A1" w:rsidRPr="000A1C01">
        <w:rPr>
          <w:rFonts w:ascii="Times New Roman" w:hAnsi="Times New Roman" w:cs="Times New Roman"/>
          <w:sz w:val="28"/>
          <w:szCs w:val="28"/>
        </w:rPr>
        <w:t xml:space="preserve"> </w:t>
      </w:r>
      <w:r w:rsidR="00E45508">
        <w:rPr>
          <w:rFonts w:ascii="Times New Roman" w:hAnsi="Times New Roman" w:cs="Times New Roman"/>
          <w:sz w:val="28"/>
          <w:szCs w:val="28"/>
        </w:rPr>
        <w:t>Леонидовского</w:t>
      </w:r>
      <w:r w:rsidR="003317A1" w:rsidRPr="000A1C01">
        <w:rPr>
          <w:rFonts w:ascii="Times New Roman" w:hAnsi="Times New Roman" w:cs="Times New Roman"/>
          <w:sz w:val="28"/>
          <w:szCs w:val="28"/>
        </w:rPr>
        <w:t xml:space="preserve"> сельского поселения Ельнинского</w:t>
      </w:r>
      <w:r w:rsidRPr="000A1C01">
        <w:rPr>
          <w:rFonts w:ascii="Times New Roman" w:hAnsi="Times New Roman" w:cs="Times New Roman"/>
          <w:sz w:val="28"/>
          <w:szCs w:val="28"/>
        </w:rPr>
        <w:t xml:space="preserve"> района Смоленской области</w:t>
      </w:r>
      <w:r w:rsidR="00A055B7" w:rsidRPr="000A1C01">
        <w:rPr>
          <w:rFonts w:ascii="Times New Roman" w:hAnsi="Times New Roman" w:cs="Times New Roman"/>
          <w:sz w:val="28"/>
          <w:szCs w:val="28"/>
        </w:rPr>
        <w:t xml:space="preserve"> </w:t>
      </w:r>
      <w:r w:rsidR="003317A1" w:rsidRPr="000A1C01">
        <w:rPr>
          <w:rFonts w:ascii="Times New Roman" w:hAnsi="Times New Roman" w:cs="Times New Roman"/>
          <w:sz w:val="28"/>
          <w:szCs w:val="28"/>
        </w:rPr>
        <w:t xml:space="preserve">Администрация </w:t>
      </w:r>
      <w:r w:rsidR="00E45508">
        <w:rPr>
          <w:rFonts w:ascii="Times New Roman" w:hAnsi="Times New Roman" w:cs="Times New Roman"/>
          <w:sz w:val="28"/>
          <w:szCs w:val="28"/>
        </w:rPr>
        <w:t>Леонидовского</w:t>
      </w:r>
      <w:r w:rsidR="003317A1" w:rsidRPr="000A1C01">
        <w:rPr>
          <w:rFonts w:ascii="Times New Roman" w:hAnsi="Times New Roman" w:cs="Times New Roman"/>
          <w:sz w:val="28"/>
          <w:szCs w:val="28"/>
        </w:rPr>
        <w:t xml:space="preserve"> сельского поселения  Ельнинского</w:t>
      </w:r>
      <w:r w:rsidR="009A78C6" w:rsidRPr="000A1C01">
        <w:rPr>
          <w:rFonts w:ascii="Times New Roman" w:hAnsi="Times New Roman" w:cs="Times New Roman"/>
          <w:sz w:val="28"/>
          <w:szCs w:val="28"/>
        </w:rPr>
        <w:t xml:space="preserve"> района Смоленской области</w:t>
      </w:r>
    </w:p>
    <w:p w:rsidR="00785039" w:rsidRPr="000A1C01" w:rsidRDefault="00785039" w:rsidP="005D10DF">
      <w:pPr>
        <w:pStyle w:val="a7"/>
        <w:rPr>
          <w:rFonts w:ascii="Times New Roman" w:hAnsi="Times New Roman" w:cs="Times New Roman"/>
          <w:bCs/>
          <w:sz w:val="28"/>
          <w:szCs w:val="28"/>
          <w:bdr w:val="none" w:sz="0" w:space="0" w:color="auto" w:frame="1"/>
          <w:shd w:val="clear" w:color="auto" w:fill="FFFFFF"/>
        </w:rPr>
      </w:pPr>
    </w:p>
    <w:p w:rsidR="008A2947" w:rsidRPr="000A1C01" w:rsidRDefault="009A78C6" w:rsidP="005D10DF">
      <w:pPr>
        <w:pStyle w:val="a7"/>
        <w:rPr>
          <w:rFonts w:ascii="Times New Roman" w:hAnsi="Times New Roman" w:cs="Times New Roman"/>
          <w:bCs/>
          <w:sz w:val="28"/>
          <w:szCs w:val="28"/>
          <w:bdr w:val="none" w:sz="0" w:space="0" w:color="auto" w:frame="1"/>
          <w:shd w:val="clear" w:color="auto" w:fill="FFFFFF"/>
        </w:rPr>
      </w:pPr>
      <w:r w:rsidRPr="000A1C01">
        <w:rPr>
          <w:rFonts w:ascii="Times New Roman" w:hAnsi="Times New Roman" w:cs="Times New Roman"/>
          <w:bCs/>
          <w:sz w:val="28"/>
          <w:szCs w:val="28"/>
          <w:bdr w:val="none" w:sz="0" w:space="0" w:color="auto" w:frame="1"/>
          <w:shd w:val="clear" w:color="auto" w:fill="FFFFFF"/>
        </w:rPr>
        <w:t xml:space="preserve"> </w:t>
      </w:r>
      <w:r w:rsidR="005D10DF" w:rsidRPr="000A1C01">
        <w:rPr>
          <w:rFonts w:ascii="Times New Roman" w:hAnsi="Times New Roman" w:cs="Times New Roman"/>
          <w:bCs/>
          <w:sz w:val="28"/>
          <w:szCs w:val="28"/>
          <w:bdr w:val="none" w:sz="0" w:space="0" w:color="auto" w:frame="1"/>
          <w:shd w:val="clear" w:color="auto" w:fill="FFFFFF"/>
        </w:rPr>
        <w:t>ПОСТАНОВЛЯЕТ:</w:t>
      </w:r>
    </w:p>
    <w:p w:rsidR="00051D98" w:rsidRPr="000A1C01" w:rsidRDefault="00051D98" w:rsidP="005D10DF">
      <w:pPr>
        <w:pStyle w:val="a7"/>
        <w:rPr>
          <w:rFonts w:ascii="Times New Roman" w:hAnsi="Times New Roman" w:cs="Times New Roman"/>
          <w:b/>
          <w:bCs/>
          <w:sz w:val="28"/>
          <w:szCs w:val="28"/>
          <w:bdr w:val="none" w:sz="0" w:space="0" w:color="auto" w:frame="1"/>
          <w:shd w:val="clear" w:color="auto" w:fill="FFFFFF"/>
        </w:rPr>
      </w:pPr>
    </w:p>
    <w:p w:rsidR="00560713" w:rsidRPr="000A1C01" w:rsidRDefault="009A78C6" w:rsidP="00237121">
      <w:pPr>
        <w:ind w:right="57"/>
        <w:jc w:val="both"/>
        <w:rPr>
          <w:rFonts w:ascii="Times New Roman" w:eastAsia="Calibri" w:hAnsi="Times New Roman" w:cs="Times New Roman"/>
          <w:sz w:val="28"/>
          <w:szCs w:val="28"/>
        </w:rPr>
      </w:pPr>
      <w:r w:rsidRPr="000A1C01">
        <w:rPr>
          <w:rFonts w:ascii="Times New Roman" w:eastAsia="Calibri" w:hAnsi="Times New Roman" w:cs="Times New Roman"/>
          <w:sz w:val="28"/>
          <w:szCs w:val="28"/>
        </w:rPr>
        <w:t xml:space="preserve">      </w:t>
      </w:r>
      <w:r w:rsidR="00AD48E8" w:rsidRPr="000A1C01">
        <w:rPr>
          <w:rFonts w:ascii="Times New Roman" w:eastAsia="Calibri" w:hAnsi="Times New Roman" w:cs="Times New Roman"/>
          <w:sz w:val="28"/>
          <w:szCs w:val="28"/>
        </w:rPr>
        <w:t xml:space="preserve">1. Утвердить прилагаемый Административный регламент предоставления муниципальной услуги </w:t>
      </w:r>
      <w:r w:rsidR="00237121" w:rsidRPr="000A1C01">
        <w:rPr>
          <w:rFonts w:ascii="Times New Roman" w:eastAsia="Calibri" w:hAnsi="Times New Roman" w:cs="Times New Roman"/>
          <w:sz w:val="28"/>
          <w:szCs w:val="28"/>
        </w:rPr>
        <w:t xml:space="preserve">«Согласование проведения переустройства и (или) перепланировки помещения в многоквартирном доме»  </w:t>
      </w:r>
      <w:r w:rsidR="00560713" w:rsidRPr="000A1C01">
        <w:rPr>
          <w:rFonts w:ascii="Times New Roman" w:eastAsia="Calibri" w:hAnsi="Times New Roman" w:cs="Times New Roman"/>
          <w:sz w:val="28"/>
          <w:szCs w:val="28"/>
        </w:rPr>
        <w:t xml:space="preserve"> (далее –Административный регламен</w:t>
      </w:r>
      <w:r w:rsidR="00940010" w:rsidRPr="000A1C01">
        <w:rPr>
          <w:rFonts w:ascii="Times New Roman" w:eastAsia="Calibri" w:hAnsi="Times New Roman" w:cs="Times New Roman"/>
          <w:sz w:val="28"/>
          <w:szCs w:val="28"/>
        </w:rPr>
        <w:t>т</w:t>
      </w:r>
      <w:r w:rsidR="00560713" w:rsidRPr="000A1C01">
        <w:rPr>
          <w:rFonts w:ascii="Times New Roman" w:eastAsia="Calibri" w:hAnsi="Times New Roman" w:cs="Times New Roman"/>
          <w:sz w:val="28"/>
          <w:szCs w:val="28"/>
        </w:rPr>
        <w:t>)</w:t>
      </w:r>
      <w:r w:rsidR="00940010" w:rsidRPr="000A1C01">
        <w:rPr>
          <w:rFonts w:ascii="Times New Roman" w:eastAsia="Calibri" w:hAnsi="Times New Roman" w:cs="Times New Roman"/>
          <w:sz w:val="28"/>
          <w:szCs w:val="28"/>
        </w:rPr>
        <w:t xml:space="preserve"> </w:t>
      </w:r>
      <w:r w:rsidR="00560713" w:rsidRPr="000A1C01">
        <w:rPr>
          <w:rFonts w:ascii="Times New Roman" w:eastAsia="Calibri" w:hAnsi="Times New Roman" w:cs="Times New Roman"/>
          <w:sz w:val="28"/>
          <w:szCs w:val="28"/>
        </w:rPr>
        <w:t xml:space="preserve"> согласно приложению.</w:t>
      </w:r>
    </w:p>
    <w:p w:rsidR="00B349F1" w:rsidRDefault="009A78C6" w:rsidP="007352AC">
      <w:pPr>
        <w:jc w:val="both"/>
        <w:outlineLvl w:val="0"/>
        <w:rPr>
          <w:rFonts w:ascii="Times New Roman" w:hAnsi="Times New Roman" w:cs="Times New Roman"/>
          <w:sz w:val="28"/>
          <w:szCs w:val="28"/>
        </w:rPr>
      </w:pPr>
      <w:r w:rsidRPr="000A1C01">
        <w:rPr>
          <w:rFonts w:ascii="Times New Roman" w:eastAsia="Calibri" w:hAnsi="Times New Roman" w:cs="Times New Roman"/>
          <w:sz w:val="28"/>
          <w:szCs w:val="28"/>
        </w:rPr>
        <w:t xml:space="preserve">     </w:t>
      </w:r>
      <w:r w:rsidR="0039686B" w:rsidRPr="000A1C01">
        <w:rPr>
          <w:rFonts w:ascii="Times New Roman" w:eastAsia="Calibri" w:hAnsi="Times New Roman" w:cs="Times New Roman"/>
          <w:sz w:val="28"/>
          <w:szCs w:val="28"/>
        </w:rPr>
        <w:t>2. Признать утратившим силу постан</w:t>
      </w:r>
      <w:r w:rsidR="003317A1" w:rsidRPr="000A1C01">
        <w:rPr>
          <w:rFonts w:ascii="Times New Roman" w:eastAsia="Calibri" w:hAnsi="Times New Roman" w:cs="Times New Roman"/>
          <w:sz w:val="28"/>
          <w:szCs w:val="28"/>
        </w:rPr>
        <w:t xml:space="preserve">овление Администрации </w:t>
      </w:r>
      <w:r w:rsidR="00E45508">
        <w:rPr>
          <w:rFonts w:ascii="Times New Roman" w:eastAsia="Calibri" w:hAnsi="Times New Roman" w:cs="Times New Roman"/>
          <w:sz w:val="28"/>
          <w:szCs w:val="28"/>
        </w:rPr>
        <w:t>Леонидовского</w:t>
      </w:r>
      <w:r w:rsidR="003317A1" w:rsidRPr="000A1C01">
        <w:rPr>
          <w:rFonts w:ascii="Times New Roman" w:eastAsia="Calibri" w:hAnsi="Times New Roman" w:cs="Times New Roman"/>
          <w:sz w:val="28"/>
          <w:szCs w:val="28"/>
        </w:rPr>
        <w:t xml:space="preserve"> сельского поселения Ельнинского</w:t>
      </w:r>
      <w:r w:rsidR="0039686B" w:rsidRPr="000A1C01">
        <w:rPr>
          <w:rFonts w:ascii="Times New Roman" w:eastAsia="Calibri" w:hAnsi="Times New Roman" w:cs="Times New Roman"/>
          <w:sz w:val="28"/>
          <w:szCs w:val="28"/>
        </w:rPr>
        <w:t xml:space="preserve"> района Смоленской области </w:t>
      </w:r>
      <w:r w:rsidR="007352AC" w:rsidRPr="000A1C01">
        <w:rPr>
          <w:rFonts w:ascii="Times New Roman" w:hAnsi="Times New Roman" w:cs="Times New Roman"/>
          <w:sz w:val="28"/>
          <w:szCs w:val="28"/>
        </w:rPr>
        <w:t>о</w:t>
      </w:r>
      <w:r w:rsidR="00E45508">
        <w:rPr>
          <w:rFonts w:ascii="Times New Roman" w:hAnsi="Times New Roman" w:cs="Times New Roman"/>
          <w:sz w:val="28"/>
          <w:szCs w:val="28"/>
        </w:rPr>
        <w:t>т 30.07. 2013</w:t>
      </w:r>
      <w:r w:rsidR="003317A1" w:rsidRPr="000A1C01">
        <w:rPr>
          <w:rFonts w:ascii="Times New Roman" w:hAnsi="Times New Roman" w:cs="Times New Roman"/>
          <w:sz w:val="28"/>
          <w:szCs w:val="28"/>
        </w:rPr>
        <w:t xml:space="preserve">года  </w:t>
      </w:r>
    </w:p>
    <w:p w:rsidR="00785039" w:rsidRPr="000A1C01" w:rsidRDefault="00B349F1" w:rsidP="007352AC">
      <w:pPr>
        <w:jc w:val="both"/>
        <w:outlineLvl w:val="0"/>
        <w:rPr>
          <w:rFonts w:ascii="Times New Roman" w:hAnsi="Times New Roman" w:cs="Times New Roman"/>
          <w:sz w:val="28"/>
          <w:szCs w:val="28"/>
        </w:rPr>
      </w:pPr>
      <w:r>
        <w:rPr>
          <w:rFonts w:ascii="Times New Roman" w:hAnsi="Times New Roman" w:cs="Times New Roman"/>
          <w:sz w:val="28"/>
          <w:szCs w:val="28"/>
        </w:rPr>
        <w:t>№</w:t>
      </w:r>
      <w:r w:rsidR="00E45508">
        <w:rPr>
          <w:rFonts w:ascii="Times New Roman" w:hAnsi="Times New Roman" w:cs="Times New Roman"/>
          <w:sz w:val="28"/>
          <w:szCs w:val="28"/>
        </w:rPr>
        <w:t>53</w:t>
      </w:r>
      <w:r>
        <w:rPr>
          <w:rFonts w:ascii="Times New Roman" w:hAnsi="Times New Roman" w:cs="Times New Roman"/>
          <w:sz w:val="28"/>
          <w:szCs w:val="28"/>
        </w:rPr>
        <w:t xml:space="preserve"> «</w:t>
      </w:r>
      <w:r w:rsidR="00785039" w:rsidRPr="000A1C01">
        <w:rPr>
          <w:rFonts w:ascii="Times New Roman" w:hAnsi="Times New Roman" w:cs="Times New Roman"/>
          <w:sz w:val="28"/>
          <w:szCs w:val="28"/>
        </w:rPr>
        <w:t>Об утверждении  Административного регламента  испо</w:t>
      </w:r>
      <w:r w:rsidR="003317A1" w:rsidRPr="000A1C01">
        <w:rPr>
          <w:rFonts w:ascii="Times New Roman" w:hAnsi="Times New Roman" w:cs="Times New Roman"/>
          <w:sz w:val="28"/>
          <w:szCs w:val="28"/>
        </w:rPr>
        <w:t xml:space="preserve">лнения Администрацией </w:t>
      </w:r>
      <w:r w:rsidR="00E45508">
        <w:rPr>
          <w:rFonts w:ascii="Times New Roman" w:hAnsi="Times New Roman" w:cs="Times New Roman"/>
          <w:sz w:val="28"/>
          <w:szCs w:val="28"/>
        </w:rPr>
        <w:t>Леонидовского</w:t>
      </w:r>
      <w:r w:rsidR="00785039" w:rsidRPr="000A1C01">
        <w:rPr>
          <w:rFonts w:ascii="Times New Roman" w:hAnsi="Times New Roman" w:cs="Times New Roman"/>
          <w:sz w:val="28"/>
          <w:szCs w:val="28"/>
        </w:rPr>
        <w:t xml:space="preserve"> с</w:t>
      </w:r>
      <w:r w:rsidR="003317A1" w:rsidRPr="000A1C01">
        <w:rPr>
          <w:rFonts w:ascii="Times New Roman" w:hAnsi="Times New Roman" w:cs="Times New Roman"/>
          <w:sz w:val="28"/>
          <w:szCs w:val="28"/>
        </w:rPr>
        <w:t>ельского поселения Ельнинского</w:t>
      </w:r>
      <w:r w:rsidR="00785039" w:rsidRPr="000A1C01">
        <w:rPr>
          <w:rFonts w:ascii="Times New Roman" w:hAnsi="Times New Roman" w:cs="Times New Roman"/>
          <w:sz w:val="28"/>
          <w:szCs w:val="28"/>
        </w:rPr>
        <w:t xml:space="preserve"> района Смоленской области муниципальной услуги "Согласование переустройства и (или) перепланировки жилых помещений"</w:t>
      </w:r>
      <w:r w:rsidR="00E45508">
        <w:rPr>
          <w:rFonts w:ascii="Times New Roman" w:hAnsi="Times New Roman" w:cs="Times New Roman"/>
          <w:sz w:val="28"/>
          <w:szCs w:val="28"/>
        </w:rPr>
        <w:t xml:space="preserve"> ( в редакции постановлений Администрации</w:t>
      </w:r>
      <w:r w:rsidR="00E45508" w:rsidRPr="000A1C01">
        <w:rPr>
          <w:rFonts w:ascii="Times New Roman" w:hAnsi="Times New Roman" w:cs="Times New Roman"/>
          <w:sz w:val="28"/>
          <w:szCs w:val="28"/>
        </w:rPr>
        <w:t xml:space="preserve"> </w:t>
      </w:r>
      <w:r w:rsidR="00E45508">
        <w:rPr>
          <w:rFonts w:ascii="Times New Roman" w:hAnsi="Times New Roman" w:cs="Times New Roman"/>
          <w:sz w:val="28"/>
          <w:szCs w:val="28"/>
        </w:rPr>
        <w:t>Леонидовского</w:t>
      </w:r>
      <w:r w:rsidR="00E45508" w:rsidRPr="000A1C01">
        <w:rPr>
          <w:rFonts w:ascii="Times New Roman" w:hAnsi="Times New Roman" w:cs="Times New Roman"/>
          <w:sz w:val="28"/>
          <w:szCs w:val="28"/>
        </w:rPr>
        <w:t xml:space="preserve"> сельского поселения Ельнинского района Смоленской области</w:t>
      </w:r>
      <w:r w:rsidR="00E45508">
        <w:rPr>
          <w:rFonts w:ascii="Times New Roman" w:hAnsi="Times New Roman" w:cs="Times New Roman"/>
          <w:sz w:val="28"/>
          <w:szCs w:val="28"/>
        </w:rPr>
        <w:t xml:space="preserve"> от 29.10.2013 №23, от 25.03.2016 №37)</w:t>
      </w:r>
      <w:r w:rsidR="00785039" w:rsidRPr="000A1C01">
        <w:rPr>
          <w:rFonts w:ascii="Times New Roman" w:hAnsi="Times New Roman" w:cs="Times New Roman"/>
          <w:sz w:val="28"/>
          <w:szCs w:val="28"/>
        </w:rPr>
        <w:t>.</w:t>
      </w:r>
    </w:p>
    <w:p w:rsidR="00AD48E8" w:rsidRPr="000A1C01" w:rsidRDefault="0039686B" w:rsidP="00785039">
      <w:pPr>
        <w:ind w:right="57"/>
        <w:jc w:val="both"/>
        <w:rPr>
          <w:rFonts w:ascii="Times New Roman" w:eastAsia="Calibri" w:hAnsi="Times New Roman" w:cs="Times New Roman"/>
          <w:color w:val="FF0000"/>
          <w:sz w:val="28"/>
          <w:szCs w:val="28"/>
          <w:lang w:eastAsia="en-US"/>
        </w:rPr>
      </w:pPr>
      <w:r w:rsidRPr="000A1C01">
        <w:rPr>
          <w:rFonts w:ascii="Times New Roman" w:eastAsia="Calibri" w:hAnsi="Times New Roman" w:cs="Times New Roman"/>
          <w:sz w:val="28"/>
          <w:szCs w:val="28"/>
        </w:rPr>
        <w:t xml:space="preserve"> </w:t>
      </w:r>
      <w:r w:rsidR="009A78C6" w:rsidRPr="000A1C01">
        <w:rPr>
          <w:rFonts w:ascii="Times New Roman" w:hAnsi="Times New Roman" w:cs="Times New Roman"/>
          <w:sz w:val="28"/>
          <w:szCs w:val="28"/>
          <w:bdr w:val="none" w:sz="0" w:space="0" w:color="auto" w:frame="1"/>
          <w:shd w:val="clear" w:color="auto" w:fill="FFFFFF"/>
        </w:rPr>
        <w:t xml:space="preserve">    </w:t>
      </w:r>
      <w:r w:rsidRPr="000A1C01">
        <w:rPr>
          <w:rFonts w:ascii="Times New Roman" w:hAnsi="Times New Roman" w:cs="Times New Roman"/>
          <w:sz w:val="28"/>
          <w:szCs w:val="28"/>
          <w:bdr w:val="none" w:sz="0" w:space="0" w:color="auto" w:frame="1"/>
          <w:shd w:val="clear" w:color="auto" w:fill="FFFFFF"/>
        </w:rPr>
        <w:t>3</w:t>
      </w:r>
      <w:r w:rsidR="005D10DF" w:rsidRPr="000A1C01">
        <w:rPr>
          <w:rFonts w:ascii="Times New Roman" w:hAnsi="Times New Roman" w:cs="Times New Roman"/>
          <w:sz w:val="28"/>
          <w:szCs w:val="28"/>
          <w:bdr w:val="none" w:sz="0" w:space="0" w:color="auto" w:frame="1"/>
          <w:shd w:val="clear" w:color="auto" w:fill="FFFFFF"/>
        </w:rPr>
        <w:t>.</w:t>
      </w:r>
      <w:r w:rsidR="00AD48E8" w:rsidRPr="000A1C01">
        <w:rPr>
          <w:rFonts w:ascii="Times New Roman" w:hAnsi="Times New Roman" w:cs="Times New Roman"/>
          <w:sz w:val="28"/>
          <w:szCs w:val="28"/>
          <w:bdr w:val="none" w:sz="0" w:space="0" w:color="auto" w:frame="1"/>
          <w:shd w:val="clear" w:color="auto" w:fill="FFFFFF"/>
        </w:rPr>
        <w:t xml:space="preserve"> Опубликовать н</w:t>
      </w:r>
      <w:r w:rsidR="005D10DF" w:rsidRPr="000A1C01">
        <w:rPr>
          <w:rFonts w:ascii="Times New Roman" w:hAnsi="Times New Roman" w:cs="Times New Roman"/>
          <w:sz w:val="28"/>
          <w:szCs w:val="28"/>
          <w:bdr w:val="none" w:sz="0" w:space="0" w:color="auto" w:frame="1"/>
          <w:shd w:val="clear" w:color="auto" w:fill="FFFFFF"/>
        </w:rPr>
        <w:t xml:space="preserve">астоящее постановление  на официальном сайте </w:t>
      </w:r>
      <w:r w:rsidR="007A2491" w:rsidRPr="000A1C01">
        <w:rPr>
          <w:rFonts w:ascii="Times New Roman" w:hAnsi="Times New Roman" w:cs="Times New Roman"/>
          <w:sz w:val="28"/>
          <w:szCs w:val="28"/>
          <w:bdr w:val="none" w:sz="0" w:space="0" w:color="auto" w:frame="1"/>
          <w:shd w:val="clear" w:color="auto" w:fill="FFFFFF"/>
        </w:rPr>
        <w:t>А</w:t>
      </w:r>
      <w:r w:rsidR="005D10DF" w:rsidRPr="000A1C01">
        <w:rPr>
          <w:rFonts w:ascii="Times New Roman" w:hAnsi="Times New Roman" w:cs="Times New Roman"/>
          <w:sz w:val="28"/>
          <w:szCs w:val="28"/>
          <w:bdr w:val="none" w:sz="0" w:space="0" w:color="auto" w:frame="1"/>
          <w:shd w:val="clear" w:color="auto" w:fill="FFFFFF"/>
        </w:rPr>
        <w:t xml:space="preserve">дминистрации </w:t>
      </w:r>
      <w:r w:rsidR="00E45508">
        <w:rPr>
          <w:rFonts w:ascii="Times New Roman" w:hAnsi="Times New Roman" w:cs="Times New Roman"/>
          <w:sz w:val="28"/>
          <w:szCs w:val="28"/>
          <w:bdr w:val="none" w:sz="0" w:space="0" w:color="auto" w:frame="1"/>
          <w:shd w:val="clear" w:color="auto" w:fill="FFFFFF"/>
        </w:rPr>
        <w:t>Леонидовского</w:t>
      </w:r>
      <w:r w:rsidR="005D10DF" w:rsidRPr="000A1C01">
        <w:rPr>
          <w:rFonts w:ascii="Times New Roman" w:hAnsi="Times New Roman" w:cs="Times New Roman"/>
          <w:sz w:val="28"/>
          <w:szCs w:val="28"/>
          <w:bdr w:val="none" w:sz="0" w:space="0" w:color="auto" w:frame="1"/>
          <w:shd w:val="clear" w:color="auto" w:fill="FFFFFF"/>
        </w:rPr>
        <w:t xml:space="preserve"> сельского поселения </w:t>
      </w:r>
      <w:r w:rsidR="003317A1" w:rsidRPr="000A1C01">
        <w:rPr>
          <w:rFonts w:ascii="Times New Roman" w:hAnsi="Times New Roman" w:cs="Times New Roman"/>
          <w:sz w:val="28"/>
          <w:szCs w:val="28"/>
          <w:bdr w:val="none" w:sz="0" w:space="0" w:color="auto" w:frame="1"/>
          <w:shd w:val="clear" w:color="auto" w:fill="FFFFFF"/>
        </w:rPr>
        <w:t>Ельнинского</w:t>
      </w:r>
      <w:r w:rsidR="005D10DF" w:rsidRPr="000A1C01">
        <w:rPr>
          <w:rFonts w:ascii="Times New Roman" w:hAnsi="Times New Roman" w:cs="Times New Roman"/>
          <w:sz w:val="28"/>
          <w:szCs w:val="28"/>
          <w:bdr w:val="none" w:sz="0" w:space="0" w:color="auto" w:frame="1"/>
          <w:shd w:val="clear" w:color="auto" w:fill="FFFFFF"/>
        </w:rPr>
        <w:t xml:space="preserve"> района</w:t>
      </w:r>
      <w:r w:rsidR="00AD48E8" w:rsidRPr="000A1C01">
        <w:rPr>
          <w:rFonts w:ascii="Times New Roman" w:hAnsi="Times New Roman" w:cs="Times New Roman"/>
          <w:sz w:val="28"/>
          <w:szCs w:val="28"/>
          <w:bdr w:val="none" w:sz="0" w:space="0" w:color="auto" w:frame="1"/>
          <w:shd w:val="clear" w:color="auto" w:fill="FFFFFF"/>
        </w:rPr>
        <w:t xml:space="preserve"> Смоленской области в </w:t>
      </w:r>
      <w:r w:rsidR="00AD48E8" w:rsidRPr="000A1C01">
        <w:rPr>
          <w:rFonts w:ascii="Times New Roman" w:eastAsia="Calibri" w:hAnsi="Times New Roman" w:cs="Times New Roman"/>
          <w:sz w:val="28"/>
          <w:szCs w:val="28"/>
          <w:lang w:eastAsia="en-US"/>
        </w:rPr>
        <w:t>информационно-телекоммуникационной сети «Интернет».</w:t>
      </w:r>
    </w:p>
    <w:p w:rsidR="007A2491" w:rsidRPr="000A1C01" w:rsidRDefault="009A78C6" w:rsidP="00AD48E8">
      <w:pPr>
        <w:pStyle w:val="a7"/>
        <w:jc w:val="both"/>
        <w:rPr>
          <w:rFonts w:ascii="Times New Roman" w:hAnsi="Times New Roman" w:cs="Times New Roman"/>
          <w:sz w:val="28"/>
          <w:szCs w:val="28"/>
          <w:bdr w:val="none" w:sz="0" w:space="0" w:color="auto" w:frame="1"/>
          <w:shd w:val="clear" w:color="auto" w:fill="FFFFFF"/>
        </w:rPr>
      </w:pPr>
      <w:r w:rsidRPr="000A1C01">
        <w:rPr>
          <w:rFonts w:ascii="Times New Roman" w:hAnsi="Times New Roman" w:cs="Times New Roman"/>
          <w:sz w:val="28"/>
          <w:szCs w:val="28"/>
          <w:bdr w:val="none" w:sz="0" w:space="0" w:color="auto" w:frame="1"/>
          <w:shd w:val="clear" w:color="auto" w:fill="FFFFFF"/>
        </w:rPr>
        <w:t xml:space="preserve">   </w:t>
      </w:r>
      <w:r w:rsidR="0039686B" w:rsidRPr="000A1C01">
        <w:rPr>
          <w:rFonts w:ascii="Times New Roman" w:hAnsi="Times New Roman" w:cs="Times New Roman"/>
          <w:sz w:val="28"/>
          <w:szCs w:val="28"/>
          <w:bdr w:val="none" w:sz="0" w:space="0" w:color="auto" w:frame="1"/>
          <w:shd w:val="clear" w:color="auto" w:fill="FFFFFF"/>
        </w:rPr>
        <w:t>4</w:t>
      </w:r>
      <w:r w:rsidR="007A2491" w:rsidRPr="000A1C01">
        <w:rPr>
          <w:rFonts w:ascii="Times New Roman" w:hAnsi="Times New Roman" w:cs="Times New Roman"/>
          <w:sz w:val="28"/>
          <w:szCs w:val="28"/>
          <w:bdr w:val="none" w:sz="0" w:space="0" w:color="auto" w:frame="1"/>
          <w:shd w:val="clear" w:color="auto" w:fill="FFFFFF"/>
        </w:rPr>
        <w:t>.</w:t>
      </w:r>
      <w:r w:rsidR="00691F6F" w:rsidRPr="000A1C01">
        <w:rPr>
          <w:rFonts w:ascii="Times New Roman" w:hAnsi="Times New Roman" w:cs="Times New Roman"/>
          <w:sz w:val="28"/>
          <w:szCs w:val="28"/>
          <w:bdr w:val="none" w:sz="0" w:space="0" w:color="auto" w:frame="1"/>
          <w:shd w:val="clear" w:color="auto" w:fill="FFFFFF"/>
        </w:rPr>
        <w:t xml:space="preserve"> </w:t>
      </w:r>
      <w:r w:rsidR="007A2491" w:rsidRPr="000A1C01">
        <w:rPr>
          <w:rFonts w:ascii="Times New Roman" w:hAnsi="Times New Roman" w:cs="Times New Roman"/>
          <w:sz w:val="28"/>
          <w:szCs w:val="28"/>
          <w:bdr w:val="none" w:sz="0" w:space="0" w:color="auto" w:frame="1"/>
          <w:shd w:val="clear" w:color="auto" w:fill="FFFFFF"/>
        </w:rPr>
        <w:t xml:space="preserve">Настоящее постановление вступает в силу </w:t>
      </w:r>
      <w:r w:rsidR="00691F6F" w:rsidRPr="000A1C01">
        <w:rPr>
          <w:rFonts w:ascii="Times New Roman" w:hAnsi="Times New Roman" w:cs="Times New Roman"/>
          <w:sz w:val="28"/>
          <w:szCs w:val="28"/>
          <w:bdr w:val="none" w:sz="0" w:space="0" w:color="auto" w:frame="1"/>
          <w:shd w:val="clear" w:color="auto" w:fill="FFFFFF"/>
        </w:rPr>
        <w:t>с момента подписания</w:t>
      </w:r>
      <w:r w:rsidR="007A2491" w:rsidRPr="000A1C01">
        <w:rPr>
          <w:rFonts w:ascii="Times New Roman" w:hAnsi="Times New Roman" w:cs="Times New Roman"/>
          <w:sz w:val="28"/>
          <w:szCs w:val="28"/>
          <w:bdr w:val="none" w:sz="0" w:space="0" w:color="auto" w:frame="1"/>
          <w:shd w:val="clear" w:color="auto" w:fill="FFFFFF"/>
        </w:rPr>
        <w:t>.</w:t>
      </w:r>
    </w:p>
    <w:p w:rsidR="007F575C" w:rsidRPr="00E45508" w:rsidRDefault="009A78C6" w:rsidP="00AD48E8">
      <w:pPr>
        <w:pStyle w:val="a7"/>
        <w:jc w:val="both"/>
        <w:rPr>
          <w:rFonts w:ascii="Times New Roman" w:hAnsi="Times New Roman" w:cs="Times New Roman"/>
          <w:sz w:val="28"/>
          <w:szCs w:val="28"/>
          <w:bdr w:val="none" w:sz="0" w:space="0" w:color="auto" w:frame="1"/>
          <w:shd w:val="clear" w:color="auto" w:fill="FFFFFF"/>
        </w:rPr>
      </w:pPr>
      <w:r w:rsidRPr="000A1C01">
        <w:rPr>
          <w:rFonts w:ascii="Times New Roman" w:hAnsi="Times New Roman" w:cs="Times New Roman"/>
          <w:sz w:val="28"/>
          <w:szCs w:val="28"/>
          <w:bdr w:val="none" w:sz="0" w:space="0" w:color="auto" w:frame="1"/>
          <w:shd w:val="clear" w:color="auto" w:fill="FFFFFF"/>
        </w:rPr>
        <w:t xml:space="preserve">   </w:t>
      </w:r>
      <w:r w:rsidR="0039686B" w:rsidRPr="000A1C01">
        <w:rPr>
          <w:rFonts w:ascii="Times New Roman" w:hAnsi="Times New Roman" w:cs="Times New Roman"/>
          <w:sz w:val="28"/>
          <w:szCs w:val="28"/>
          <w:bdr w:val="none" w:sz="0" w:space="0" w:color="auto" w:frame="1"/>
          <w:shd w:val="clear" w:color="auto" w:fill="FFFFFF"/>
        </w:rPr>
        <w:t>5</w:t>
      </w:r>
      <w:r w:rsidR="005D10DF" w:rsidRPr="000A1C01">
        <w:rPr>
          <w:rFonts w:ascii="Times New Roman" w:hAnsi="Times New Roman" w:cs="Times New Roman"/>
          <w:sz w:val="28"/>
          <w:szCs w:val="28"/>
          <w:bdr w:val="none" w:sz="0" w:space="0" w:color="auto" w:frame="1"/>
          <w:shd w:val="clear" w:color="auto" w:fill="FFFFFF"/>
        </w:rPr>
        <w:t>. Контроль за исполнением настоящего постановления оставляю за собой.</w:t>
      </w:r>
    </w:p>
    <w:p w:rsidR="00D259B6" w:rsidRPr="000A1C01" w:rsidRDefault="00F7502E" w:rsidP="008402B8">
      <w:pPr>
        <w:pStyle w:val="a7"/>
        <w:jc w:val="both"/>
        <w:rPr>
          <w:rFonts w:ascii="Times New Roman" w:hAnsi="Times New Roman" w:cs="Times New Roman"/>
          <w:sz w:val="28"/>
          <w:szCs w:val="28"/>
        </w:rPr>
      </w:pPr>
      <w:r w:rsidRPr="000A1C01">
        <w:rPr>
          <w:rFonts w:ascii="Times New Roman" w:hAnsi="Times New Roman" w:cs="Times New Roman"/>
          <w:sz w:val="28"/>
          <w:szCs w:val="28"/>
        </w:rPr>
        <w:t>Глава муниципального образования</w:t>
      </w:r>
    </w:p>
    <w:p w:rsidR="00F7502E" w:rsidRPr="000A1C01" w:rsidRDefault="00E45508" w:rsidP="008402B8">
      <w:pPr>
        <w:pStyle w:val="a7"/>
        <w:jc w:val="both"/>
        <w:rPr>
          <w:rFonts w:ascii="Times New Roman" w:hAnsi="Times New Roman" w:cs="Times New Roman"/>
          <w:sz w:val="28"/>
          <w:szCs w:val="28"/>
        </w:rPr>
      </w:pPr>
      <w:r>
        <w:rPr>
          <w:rFonts w:ascii="Times New Roman" w:hAnsi="Times New Roman" w:cs="Times New Roman"/>
          <w:sz w:val="28"/>
          <w:szCs w:val="28"/>
        </w:rPr>
        <w:t>Леонидовского</w:t>
      </w:r>
      <w:r w:rsidR="00F7502E" w:rsidRPr="000A1C01">
        <w:rPr>
          <w:rFonts w:ascii="Times New Roman" w:hAnsi="Times New Roman" w:cs="Times New Roman"/>
          <w:sz w:val="28"/>
          <w:szCs w:val="28"/>
        </w:rPr>
        <w:t xml:space="preserve"> сельского поселения</w:t>
      </w:r>
    </w:p>
    <w:p w:rsidR="00F7502E" w:rsidRPr="000A1C01" w:rsidRDefault="003317A1" w:rsidP="008402B8">
      <w:pPr>
        <w:pStyle w:val="a7"/>
        <w:jc w:val="both"/>
        <w:rPr>
          <w:rFonts w:ascii="Times New Roman" w:hAnsi="Times New Roman" w:cs="Times New Roman"/>
          <w:sz w:val="28"/>
          <w:szCs w:val="28"/>
        </w:rPr>
      </w:pPr>
      <w:r w:rsidRPr="000A1C01">
        <w:rPr>
          <w:rFonts w:ascii="Times New Roman" w:hAnsi="Times New Roman" w:cs="Times New Roman"/>
          <w:sz w:val="28"/>
          <w:szCs w:val="28"/>
        </w:rPr>
        <w:t>Ельнинского</w:t>
      </w:r>
      <w:r w:rsidR="00F7502E" w:rsidRPr="000A1C01">
        <w:rPr>
          <w:rFonts w:ascii="Times New Roman" w:hAnsi="Times New Roman" w:cs="Times New Roman"/>
          <w:sz w:val="28"/>
          <w:szCs w:val="28"/>
        </w:rPr>
        <w:t xml:space="preserve"> района Смоленской о</w:t>
      </w:r>
      <w:r w:rsidRPr="000A1C01">
        <w:rPr>
          <w:rFonts w:ascii="Times New Roman" w:hAnsi="Times New Roman" w:cs="Times New Roman"/>
          <w:sz w:val="28"/>
          <w:szCs w:val="28"/>
        </w:rPr>
        <w:t xml:space="preserve">бласти   </w:t>
      </w:r>
      <w:r w:rsidR="00E45508">
        <w:rPr>
          <w:rFonts w:ascii="Times New Roman" w:hAnsi="Times New Roman" w:cs="Times New Roman"/>
          <w:sz w:val="28"/>
          <w:szCs w:val="28"/>
        </w:rPr>
        <w:t xml:space="preserve">           </w:t>
      </w:r>
      <w:r w:rsidR="00E45508">
        <w:rPr>
          <w:rFonts w:ascii="Times New Roman" w:hAnsi="Times New Roman" w:cs="Times New Roman"/>
          <w:sz w:val="28"/>
          <w:szCs w:val="28"/>
        </w:rPr>
        <w:tab/>
        <w:t xml:space="preserve">         С.М. Малахова</w:t>
      </w:r>
    </w:p>
    <w:p w:rsidR="00691F6F" w:rsidRPr="000A1C01" w:rsidRDefault="00740F27" w:rsidP="007A2491">
      <w:pPr>
        <w:pStyle w:val="a7"/>
        <w:jc w:val="both"/>
        <w:rPr>
          <w:rFonts w:ascii="Times New Roman" w:hAnsi="Times New Roman" w:cs="Times New Roman"/>
          <w:sz w:val="28"/>
          <w:szCs w:val="28"/>
          <w:bdr w:val="none" w:sz="0" w:space="0" w:color="auto" w:frame="1"/>
          <w:shd w:val="clear" w:color="auto" w:fill="FFFFFF"/>
        </w:rPr>
      </w:pPr>
      <w:r w:rsidRPr="000A1C01">
        <w:rPr>
          <w:rFonts w:ascii="Times New Roman" w:hAnsi="Times New Roman" w:cs="Times New Roman"/>
          <w:sz w:val="28"/>
          <w:szCs w:val="28"/>
        </w:rPr>
        <w:lastRenderedPageBreak/>
        <w:t xml:space="preserve">                          </w:t>
      </w:r>
      <w:r w:rsidR="00375584" w:rsidRPr="000A1C01">
        <w:rPr>
          <w:rFonts w:ascii="Times New Roman" w:hAnsi="Times New Roman" w:cs="Times New Roman"/>
          <w:sz w:val="28"/>
          <w:szCs w:val="28"/>
        </w:rPr>
        <w:tab/>
      </w:r>
      <w:r w:rsidR="00375584" w:rsidRPr="000A1C01">
        <w:rPr>
          <w:rFonts w:ascii="Times New Roman" w:hAnsi="Times New Roman" w:cs="Times New Roman"/>
          <w:sz w:val="28"/>
          <w:szCs w:val="28"/>
        </w:rPr>
        <w:tab/>
      </w:r>
      <w:r w:rsidR="00A12175" w:rsidRPr="000A1C01">
        <w:rPr>
          <w:rFonts w:ascii="Times New Roman" w:hAnsi="Times New Roman" w:cs="Times New Roman"/>
          <w:sz w:val="28"/>
          <w:szCs w:val="28"/>
        </w:rPr>
        <w:t xml:space="preserve"> </w:t>
      </w:r>
      <w:r w:rsidR="00F129A7" w:rsidRPr="000A1C01">
        <w:rPr>
          <w:rFonts w:ascii="Times New Roman" w:hAnsi="Times New Roman" w:cs="Times New Roman"/>
          <w:sz w:val="28"/>
          <w:szCs w:val="28"/>
        </w:rPr>
        <w:t xml:space="preserve"> </w:t>
      </w:r>
      <w:r w:rsidR="00FB6EF1" w:rsidRPr="000A1C01">
        <w:rPr>
          <w:rFonts w:ascii="Times New Roman" w:hAnsi="Times New Roman" w:cs="Times New Roman"/>
          <w:sz w:val="28"/>
          <w:szCs w:val="28"/>
          <w:bdr w:val="none" w:sz="0" w:space="0" w:color="auto" w:frame="1"/>
          <w:shd w:val="clear" w:color="auto" w:fill="FFFFFF"/>
        </w:rPr>
        <w:t xml:space="preserve">                                             </w:t>
      </w:r>
      <w:r w:rsidR="009873B1" w:rsidRPr="000A1C01">
        <w:rPr>
          <w:rFonts w:ascii="Times New Roman" w:hAnsi="Times New Roman" w:cs="Times New Roman"/>
          <w:sz w:val="28"/>
          <w:szCs w:val="28"/>
          <w:bdr w:val="none" w:sz="0" w:space="0" w:color="auto" w:frame="1"/>
          <w:shd w:val="clear" w:color="auto" w:fill="FFFFFF"/>
        </w:rPr>
        <w:t xml:space="preserve"> </w:t>
      </w:r>
      <w:r w:rsidR="00ED2556" w:rsidRPr="000A1C01">
        <w:rPr>
          <w:rFonts w:ascii="Times New Roman" w:hAnsi="Times New Roman" w:cs="Times New Roman"/>
          <w:sz w:val="28"/>
          <w:szCs w:val="28"/>
          <w:bdr w:val="none" w:sz="0" w:space="0" w:color="auto" w:frame="1"/>
          <w:shd w:val="clear" w:color="auto" w:fill="FFFFFF"/>
        </w:rPr>
        <w:t xml:space="preserve"> </w:t>
      </w:r>
    </w:p>
    <w:p w:rsidR="00A055B7" w:rsidRPr="000A1C01" w:rsidRDefault="00051D98" w:rsidP="00940010">
      <w:pPr>
        <w:autoSpaceDE w:val="0"/>
        <w:autoSpaceDN w:val="0"/>
        <w:adjustRightInd w:val="0"/>
        <w:ind w:left="4956" w:firstLine="708"/>
        <w:jc w:val="both"/>
        <w:rPr>
          <w:rFonts w:ascii="Times New Roman" w:hAnsi="Times New Roman" w:cs="Times New Roman"/>
          <w:sz w:val="28"/>
          <w:szCs w:val="28"/>
        </w:rPr>
      </w:pPr>
      <w:r w:rsidRPr="000A1C01">
        <w:rPr>
          <w:rFonts w:ascii="Times New Roman" w:hAnsi="Times New Roman" w:cs="Times New Roman"/>
          <w:sz w:val="28"/>
          <w:szCs w:val="28"/>
        </w:rPr>
        <w:t xml:space="preserve">      </w:t>
      </w:r>
      <w:r w:rsidR="00940010" w:rsidRPr="000A1C01">
        <w:rPr>
          <w:rFonts w:ascii="Times New Roman" w:hAnsi="Times New Roman" w:cs="Times New Roman"/>
          <w:sz w:val="28"/>
          <w:szCs w:val="28"/>
        </w:rPr>
        <w:t xml:space="preserve"> </w:t>
      </w:r>
      <w:r w:rsidR="00B349F1">
        <w:rPr>
          <w:rFonts w:ascii="Times New Roman" w:hAnsi="Times New Roman" w:cs="Times New Roman"/>
          <w:sz w:val="28"/>
          <w:szCs w:val="28"/>
        </w:rPr>
        <w:t xml:space="preserve">          </w:t>
      </w:r>
      <w:r w:rsidR="00940010" w:rsidRPr="000A1C01">
        <w:rPr>
          <w:rFonts w:ascii="Times New Roman" w:hAnsi="Times New Roman" w:cs="Times New Roman"/>
          <w:sz w:val="28"/>
          <w:szCs w:val="28"/>
        </w:rPr>
        <w:t xml:space="preserve"> </w:t>
      </w:r>
      <w:r w:rsidR="00A055B7" w:rsidRPr="000A1C01">
        <w:rPr>
          <w:rFonts w:ascii="Times New Roman" w:hAnsi="Times New Roman" w:cs="Times New Roman"/>
          <w:sz w:val="28"/>
          <w:szCs w:val="28"/>
        </w:rPr>
        <w:t xml:space="preserve">Утвержден </w:t>
      </w:r>
    </w:p>
    <w:p w:rsidR="00A055B7" w:rsidRPr="000A1C01" w:rsidRDefault="00A055B7" w:rsidP="00A055B7">
      <w:pPr>
        <w:autoSpaceDE w:val="0"/>
        <w:autoSpaceDN w:val="0"/>
        <w:adjustRightInd w:val="0"/>
        <w:jc w:val="right"/>
        <w:rPr>
          <w:rFonts w:ascii="Times New Roman" w:hAnsi="Times New Roman" w:cs="Times New Roman"/>
          <w:sz w:val="28"/>
          <w:szCs w:val="28"/>
        </w:rPr>
      </w:pPr>
      <w:r w:rsidRPr="000A1C01">
        <w:rPr>
          <w:rFonts w:ascii="Times New Roman" w:hAnsi="Times New Roman" w:cs="Times New Roman"/>
          <w:sz w:val="28"/>
          <w:szCs w:val="28"/>
        </w:rPr>
        <w:t>постановлением Администрации</w:t>
      </w:r>
    </w:p>
    <w:p w:rsidR="00A055B7" w:rsidRPr="000A1C01" w:rsidRDefault="00E45508" w:rsidP="00A055B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Леонидовского</w:t>
      </w:r>
      <w:r w:rsidR="00A76FE8" w:rsidRPr="000A1C01">
        <w:rPr>
          <w:rFonts w:ascii="Times New Roman" w:hAnsi="Times New Roman" w:cs="Times New Roman"/>
          <w:sz w:val="28"/>
          <w:szCs w:val="28"/>
        </w:rPr>
        <w:t xml:space="preserve"> </w:t>
      </w:r>
      <w:r w:rsidR="00A055B7" w:rsidRPr="000A1C01">
        <w:rPr>
          <w:rFonts w:ascii="Times New Roman" w:hAnsi="Times New Roman" w:cs="Times New Roman"/>
          <w:sz w:val="28"/>
          <w:szCs w:val="28"/>
        </w:rPr>
        <w:t xml:space="preserve"> сельского поселения                                                                                                                          </w:t>
      </w:r>
    </w:p>
    <w:p w:rsidR="00A055B7" w:rsidRPr="000A1C01" w:rsidRDefault="00A055B7" w:rsidP="00A055B7">
      <w:pPr>
        <w:autoSpaceDE w:val="0"/>
        <w:autoSpaceDN w:val="0"/>
        <w:adjustRightInd w:val="0"/>
        <w:jc w:val="both"/>
        <w:rPr>
          <w:rFonts w:ascii="Times New Roman" w:hAnsi="Times New Roman" w:cs="Times New Roman"/>
          <w:sz w:val="28"/>
          <w:szCs w:val="28"/>
        </w:rPr>
      </w:pPr>
      <w:r w:rsidRPr="000A1C01">
        <w:rPr>
          <w:rFonts w:ascii="Times New Roman" w:hAnsi="Times New Roman" w:cs="Times New Roman"/>
          <w:sz w:val="28"/>
          <w:szCs w:val="28"/>
        </w:rPr>
        <w:t xml:space="preserve">                                                                          </w:t>
      </w:r>
      <w:r w:rsidR="00A76FE8" w:rsidRPr="000A1C01">
        <w:rPr>
          <w:rFonts w:ascii="Times New Roman" w:hAnsi="Times New Roman" w:cs="Times New Roman"/>
          <w:sz w:val="28"/>
          <w:szCs w:val="28"/>
        </w:rPr>
        <w:t xml:space="preserve">      Ельнинского района </w:t>
      </w:r>
      <w:r w:rsidRPr="000A1C01">
        <w:rPr>
          <w:rFonts w:ascii="Times New Roman" w:hAnsi="Times New Roman" w:cs="Times New Roman"/>
          <w:sz w:val="28"/>
          <w:szCs w:val="28"/>
        </w:rPr>
        <w:t xml:space="preserve"> Смоленской </w:t>
      </w:r>
    </w:p>
    <w:p w:rsidR="00A055B7" w:rsidRPr="000A1C01" w:rsidRDefault="00A055B7" w:rsidP="00A055B7">
      <w:pPr>
        <w:autoSpaceDE w:val="0"/>
        <w:autoSpaceDN w:val="0"/>
        <w:adjustRightInd w:val="0"/>
        <w:jc w:val="both"/>
        <w:rPr>
          <w:rFonts w:ascii="Times New Roman" w:hAnsi="Times New Roman" w:cs="Times New Roman"/>
          <w:sz w:val="28"/>
          <w:szCs w:val="28"/>
        </w:rPr>
      </w:pPr>
      <w:r w:rsidRPr="000A1C01">
        <w:rPr>
          <w:rFonts w:ascii="Times New Roman" w:hAnsi="Times New Roman" w:cs="Times New Roman"/>
          <w:sz w:val="28"/>
          <w:szCs w:val="28"/>
        </w:rPr>
        <w:t xml:space="preserve">                                                                                         области</w:t>
      </w:r>
    </w:p>
    <w:p w:rsidR="00A055B7" w:rsidRPr="00C9400A" w:rsidRDefault="00A055B7" w:rsidP="00A055B7">
      <w:pPr>
        <w:autoSpaceDE w:val="0"/>
        <w:autoSpaceDN w:val="0"/>
        <w:adjustRightInd w:val="0"/>
        <w:jc w:val="center"/>
        <w:rPr>
          <w:rFonts w:ascii="Times New Roman" w:hAnsi="Times New Roman" w:cs="Times New Roman"/>
          <w:sz w:val="28"/>
          <w:szCs w:val="28"/>
        </w:rPr>
      </w:pPr>
      <w:r w:rsidRPr="000A1C01">
        <w:rPr>
          <w:rFonts w:ascii="Times New Roman" w:hAnsi="Times New Roman" w:cs="Times New Roman"/>
          <w:sz w:val="28"/>
          <w:szCs w:val="28"/>
        </w:rPr>
        <w:t xml:space="preserve">                                                                              </w:t>
      </w:r>
      <w:r w:rsidR="009A78C6" w:rsidRPr="000A1C01">
        <w:rPr>
          <w:rFonts w:ascii="Times New Roman" w:hAnsi="Times New Roman" w:cs="Times New Roman"/>
          <w:sz w:val="28"/>
          <w:szCs w:val="28"/>
        </w:rPr>
        <w:t xml:space="preserve">  </w:t>
      </w:r>
      <w:r w:rsidR="00785039" w:rsidRPr="000A1C01">
        <w:rPr>
          <w:rFonts w:ascii="Times New Roman" w:hAnsi="Times New Roman" w:cs="Times New Roman"/>
          <w:sz w:val="28"/>
          <w:szCs w:val="28"/>
        </w:rPr>
        <w:t xml:space="preserve">    </w:t>
      </w:r>
      <w:r w:rsidRPr="000A1C01">
        <w:rPr>
          <w:rFonts w:ascii="Times New Roman" w:hAnsi="Times New Roman" w:cs="Times New Roman"/>
          <w:sz w:val="28"/>
          <w:szCs w:val="28"/>
        </w:rPr>
        <w:t xml:space="preserve"> </w:t>
      </w:r>
      <w:r w:rsidR="009A78C6" w:rsidRPr="000A1C01">
        <w:rPr>
          <w:rFonts w:ascii="Times New Roman" w:hAnsi="Times New Roman" w:cs="Times New Roman"/>
          <w:sz w:val="28"/>
          <w:szCs w:val="28"/>
        </w:rPr>
        <w:t xml:space="preserve">от </w:t>
      </w:r>
      <w:r w:rsidR="00E45508">
        <w:rPr>
          <w:rFonts w:ascii="Times New Roman" w:hAnsi="Times New Roman" w:cs="Times New Roman"/>
          <w:sz w:val="28"/>
          <w:szCs w:val="28"/>
        </w:rPr>
        <w:t>27</w:t>
      </w:r>
      <w:r w:rsidR="00B349F1">
        <w:rPr>
          <w:rFonts w:ascii="Times New Roman" w:hAnsi="Times New Roman" w:cs="Times New Roman"/>
          <w:sz w:val="28"/>
          <w:szCs w:val="28"/>
        </w:rPr>
        <w:t>.05.</w:t>
      </w:r>
      <w:r w:rsidR="00A76FE8" w:rsidRPr="000A1C01">
        <w:rPr>
          <w:rFonts w:ascii="Times New Roman" w:hAnsi="Times New Roman" w:cs="Times New Roman"/>
          <w:sz w:val="28"/>
          <w:szCs w:val="28"/>
        </w:rPr>
        <w:t xml:space="preserve"> </w:t>
      </w:r>
      <w:r w:rsidR="007352AC" w:rsidRPr="000A1C01">
        <w:rPr>
          <w:rFonts w:ascii="Times New Roman" w:hAnsi="Times New Roman" w:cs="Times New Roman"/>
          <w:sz w:val="28"/>
          <w:szCs w:val="28"/>
        </w:rPr>
        <w:t>2022 года</w:t>
      </w:r>
      <w:r w:rsidR="009A78C6" w:rsidRPr="000A1C01">
        <w:rPr>
          <w:rFonts w:ascii="Times New Roman" w:hAnsi="Times New Roman" w:cs="Times New Roman"/>
          <w:sz w:val="28"/>
          <w:szCs w:val="28"/>
        </w:rPr>
        <w:t xml:space="preserve">   № </w:t>
      </w:r>
      <w:r w:rsidR="005570D8" w:rsidRPr="00C9400A">
        <w:rPr>
          <w:rFonts w:ascii="Times New Roman" w:hAnsi="Times New Roman" w:cs="Times New Roman"/>
          <w:sz w:val="28"/>
          <w:szCs w:val="28"/>
        </w:rPr>
        <w:t>24</w:t>
      </w:r>
    </w:p>
    <w:p w:rsidR="00A055B7" w:rsidRPr="000A1C01" w:rsidRDefault="00A055B7" w:rsidP="00A055B7">
      <w:pPr>
        <w:shd w:val="clear" w:color="auto" w:fill="FFFFFF"/>
        <w:jc w:val="center"/>
        <w:rPr>
          <w:rFonts w:ascii="Times New Roman" w:hAnsi="Times New Roman" w:cs="Times New Roman"/>
          <w:color w:val="000000"/>
          <w:sz w:val="28"/>
          <w:szCs w:val="28"/>
        </w:rPr>
      </w:pPr>
    </w:p>
    <w:p w:rsidR="00EF258D" w:rsidRPr="000A1C01" w:rsidRDefault="00394809" w:rsidP="00EF258D">
      <w:pPr>
        <w:spacing w:after="1"/>
        <w:ind w:left="10" w:right="47" w:hanging="10"/>
        <w:jc w:val="center"/>
        <w:rPr>
          <w:rFonts w:ascii="Times New Roman" w:hAnsi="Times New Roman" w:cs="Times New Roman"/>
          <w:sz w:val="28"/>
          <w:szCs w:val="28"/>
        </w:rPr>
      </w:pPr>
      <w:r w:rsidRPr="000A1C01">
        <w:rPr>
          <w:rFonts w:ascii="Times New Roman" w:hAnsi="Times New Roman" w:cs="Times New Roman"/>
          <w:color w:val="000000" w:themeColor="text1"/>
          <w:sz w:val="28"/>
          <w:szCs w:val="28"/>
        </w:rPr>
        <w:t xml:space="preserve"> </w:t>
      </w:r>
      <w:r w:rsidR="00EF258D" w:rsidRPr="000A1C01">
        <w:rPr>
          <w:rFonts w:ascii="Times New Roman" w:hAnsi="Times New Roman" w:cs="Times New Roman"/>
          <w:b/>
          <w:sz w:val="28"/>
          <w:szCs w:val="28"/>
        </w:rPr>
        <w:t xml:space="preserve">АДМИНИСТРАТИВНЫЙ РЕГЛАМЕНТ </w:t>
      </w:r>
    </w:p>
    <w:p w:rsidR="00EF258D" w:rsidRPr="000A1C01" w:rsidRDefault="00EF258D" w:rsidP="00EF258D">
      <w:pPr>
        <w:ind w:left="303"/>
        <w:rPr>
          <w:rFonts w:ascii="Times New Roman" w:hAnsi="Times New Roman" w:cs="Times New Roman"/>
          <w:sz w:val="28"/>
          <w:szCs w:val="28"/>
        </w:rPr>
      </w:pPr>
      <w:r w:rsidRPr="000A1C01">
        <w:rPr>
          <w:rFonts w:ascii="Times New Roman" w:hAnsi="Times New Roman" w:cs="Times New Roman"/>
          <w:b/>
          <w:sz w:val="28"/>
          <w:szCs w:val="28"/>
        </w:rPr>
        <w:t xml:space="preserve">ПРЕДОСТАВЛЕНИЯ МУНИЦИПАЛЬНОЙ УСЛУГИ "СОГЛАСОВАНИЕ </w:t>
      </w:r>
    </w:p>
    <w:p w:rsidR="00EF258D" w:rsidRPr="000A1C01" w:rsidRDefault="00EF258D" w:rsidP="00EF258D">
      <w:pPr>
        <w:spacing w:after="1"/>
        <w:ind w:left="10" w:right="46" w:hanging="10"/>
        <w:jc w:val="center"/>
        <w:rPr>
          <w:rFonts w:ascii="Times New Roman" w:hAnsi="Times New Roman" w:cs="Times New Roman"/>
          <w:sz w:val="28"/>
          <w:szCs w:val="28"/>
        </w:rPr>
      </w:pPr>
      <w:r w:rsidRPr="000A1C01">
        <w:rPr>
          <w:rFonts w:ascii="Times New Roman" w:hAnsi="Times New Roman" w:cs="Times New Roman"/>
          <w:b/>
          <w:sz w:val="28"/>
          <w:szCs w:val="28"/>
        </w:rPr>
        <w:t xml:space="preserve">ПРОВЕДЕНИЯ ПЕРЕУСТРОЙСТВА И (ИЛИ) ПЕРЕПЛАНИРОВКИ </w:t>
      </w:r>
    </w:p>
    <w:p w:rsidR="00EF258D" w:rsidRPr="000A1C01" w:rsidRDefault="00EF258D" w:rsidP="00785039">
      <w:pPr>
        <w:spacing w:after="1"/>
        <w:ind w:left="10" w:right="42" w:hanging="10"/>
        <w:jc w:val="center"/>
        <w:rPr>
          <w:rFonts w:ascii="Times New Roman" w:hAnsi="Times New Roman" w:cs="Times New Roman"/>
          <w:sz w:val="28"/>
          <w:szCs w:val="28"/>
        </w:rPr>
      </w:pPr>
      <w:r w:rsidRPr="000A1C01">
        <w:rPr>
          <w:rFonts w:ascii="Times New Roman" w:hAnsi="Times New Roman" w:cs="Times New Roman"/>
          <w:b/>
          <w:sz w:val="28"/>
          <w:szCs w:val="28"/>
        </w:rPr>
        <w:t xml:space="preserve">ПОМЕЩЕНИЯ В МНОГОКВАРТИРНОМ ДОМЕ"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5"/>
        <w:ind w:left="22"/>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
        <w:ind w:left="10" w:right="46" w:hanging="10"/>
        <w:jc w:val="center"/>
        <w:rPr>
          <w:rFonts w:ascii="Times New Roman" w:hAnsi="Times New Roman" w:cs="Times New Roman"/>
          <w:sz w:val="28"/>
          <w:szCs w:val="28"/>
        </w:rPr>
      </w:pPr>
      <w:r w:rsidRPr="000A1C01">
        <w:rPr>
          <w:rFonts w:ascii="Times New Roman" w:hAnsi="Times New Roman" w:cs="Times New Roman"/>
          <w:b/>
          <w:sz w:val="28"/>
          <w:szCs w:val="28"/>
        </w:rPr>
        <w:t xml:space="preserve">1. Общие положения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numPr>
          <w:ilvl w:val="0"/>
          <w:numId w:val="12"/>
        </w:numPr>
        <w:spacing w:line="249" w:lineRule="auto"/>
        <w:ind w:right="53" w:hanging="360"/>
        <w:jc w:val="both"/>
        <w:rPr>
          <w:rFonts w:ascii="Times New Roman" w:hAnsi="Times New Roman" w:cs="Times New Roman"/>
          <w:sz w:val="28"/>
          <w:szCs w:val="28"/>
        </w:rPr>
      </w:pPr>
      <w:r w:rsidRPr="000A1C01">
        <w:rPr>
          <w:rFonts w:ascii="Times New Roman" w:hAnsi="Times New Roman" w:cs="Times New Roman"/>
          <w:sz w:val="28"/>
          <w:szCs w:val="28"/>
        </w:rPr>
        <w:t xml:space="preserve">Предмет регулирования административного регламента. </w:t>
      </w:r>
    </w:p>
    <w:p w:rsidR="00EF258D" w:rsidRPr="000A1C01" w:rsidRDefault="00EF258D" w:rsidP="00785039">
      <w:pPr>
        <w:numPr>
          <w:ilvl w:val="1"/>
          <w:numId w:val="12"/>
        </w:numPr>
        <w:spacing w:line="249" w:lineRule="auto"/>
        <w:ind w:left="0"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Правовые основания предоставления муниципальной услуги закреплены в Приложении № 2 к настоящему административному регламенту. </w:t>
      </w:r>
    </w:p>
    <w:p w:rsidR="00EF258D" w:rsidRPr="000A1C01" w:rsidRDefault="00EF258D" w:rsidP="00785039">
      <w:pPr>
        <w:numPr>
          <w:ilvl w:val="1"/>
          <w:numId w:val="12"/>
        </w:numPr>
        <w:spacing w:line="249" w:lineRule="auto"/>
        <w:ind w:left="0" w:right="53" w:firstLine="567"/>
        <w:jc w:val="both"/>
        <w:rPr>
          <w:rFonts w:ascii="Times New Roman" w:hAnsi="Times New Roman" w:cs="Times New Roman"/>
          <w:sz w:val="28"/>
          <w:szCs w:val="28"/>
        </w:rPr>
      </w:pPr>
      <w:r w:rsidRPr="000A1C01">
        <w:rPr>
          <w:rFonts w:ascii="Times New Roman" w:hAnsi="Times New Roman" w:cs="Times New Roman"/>
          <w:sz w:val="28"/>
          <w:szCs w:val="28"/>
        </w:rPr>
        <w:t xml:space="preserve">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EF258D" w:rsidRPr="000A1C01" w:rsidRDefault="00EF258D" w:rsidP="00785039">
      <w:pPr>
        <w:numPr>
          <w:ilvl w:val="1"/>
          <w:numId w:val="12"/>
        </w:numPr>
        <w:spacing w:line="249" w:lineRule="auto"/>
        <w:ind w:left="0"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EF258D" w:rsidRPr="000A1C01" w:rsidRDefault="00EF258D" w:rsidP="00785039">
      <w:pPr>
        <w:numPr>
          <w:ilvl w:val="1"/>
          <w:numId w:val="12"/>
        </w:numPr>
        <w:spacing w:line="249" w:lineRule="auto"/>
        <w:ind w:left="0"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EF258D" w:rsidRPr="000A1C01" w:rsidRDefault="00EF258D" w:rsidP="00785039">
      <w:pPr>
        <w:pStyle w:val="a8"/>
        <w:numPr>
          <w:ilvl w:val="1"/>
          <w:numId w:val="13"/>
        </w:numPr>
        <w:spacing w:before="0" w:beforeAutospacing="0" w:after="0" w:afterAutospacing="0"/>
        <w:ind w:left="0" w:right="53" w:firstLine="567"/>
        <w:contextualSpacing/>
        <w:rPr>
          <w:rFonts w:ascii="Times New Roman" w:hAnsi="Times New Roman" w:cs="Times New Roman"/>
          <w:sz w:val="28"/>
          <w:szCs w:val="28"/>
          <w:lang w:val="ru-RU"/>
        </w:rPr>
      </w:pPr>
      <w:r w:rsidRPr="000A1C01">
        <w:rPr>
          <w:rFonts w:ascii="Times New Roman" w:hAnsi="Times New Roman" w:cs="Times New Roman"/>
          <w:sz w:val="28"/>
          <w:szCs w:val="28"/>
          <w:lang w:val="ru-RU"/>
        </w:rPr>
        <w:t xml:space="preserve">Круг заявителей. Муниципальная услуга предоставляется собственнику помещения в многоквартирном доме или уполномоченному им лицу (далее - заявитель). </w:t>
      </w:r>
    </w:p>
    <w:p w:rsidR="00EF258D" w:rsidRPr="000A1C01" w:rsidRDefault="00EF258D" w:rsidP="00785039">
      <w:pPr>
        <w:numPr>
          <w:ilvl w:val="1"/>
          <w:numId w:val="13"/>
        </w:numPr>
        <w:ind w:right="53" w:hanging="420"/>
        <w:jc w:val="both"/>
        <w:rPr>
          <w:rFonts w:ascii="Times New Roman" w:hAnsi="Times New Roman" w:cs="Times New Roman"/>
          <w:sz w:val="28"/>
          <w:szCs w:val="28"/>
        </w:rPr>
      </w:pPr>
      <w:r w:rsidRPr="000A1C01">
        <w:rPr>
          <w:rFonts w:ascii="Times New Roman" w:hAnsi="Times New Roman" w:cs="Times New Roman"/>
          <w:sz w:val="28"/>
          <w:szCs w:val="28"/>
        </w:rPr>
        <w:t xml:space="preserve">Требования к порядку информирования о предоставлении муниципальной услуги.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1.6.1. Информация о порядке и условиях информирования предоставления муниципальной услуги предоставляется  по адресу</w:t>
      </w:r>
      <w:r w:rsidR="00A76FE8" w:rsidRPr="000A1C01">
        <w:rPr>
          <w:rFonts w:ascii="Times New Roman" w:hAnsi="Times New Roman" w:cs="Times New Roman"/>
          <w:sz w:val="28"/>
          <w:szCs w:val="28"/>
        </w:rPr>
        <w:t>: Смоленская облас</w:t>
      </w:r>
      <w:r w:rsidR="00E45508">
        <w:rPr>
          <w:rFonts w:ascii="Times New Roman" w:hAnsi="Times New Roman" w:cs="Times New Roman"/>
          <w:sz w:val="28"/>
          <w:szCs w:val="28"/>
        </w:rPr>
        <w:t>ть, Ельнинский  район, д.Шарапово, ул.Центральная, дом 23</w:t>
      </w:r>
      <w:r w:rsidRPr="000A1C01">
        <w:rPr>
          <w:rFonts w:ascii="Times New Roman" w:hAnsi="Times New Roman" w:cs="Times New Roman"/>
          <w:sz w:val="28"/>
          <w:szCs w:val="28"/>
        </w:rPr>
        <w:t xml:space="preserve"> специалистом </w:t>
      </w:r>
      <w:r w:rsidRPr="000A1C01">
        <w:rPr>
          <w:rFonts w:ascii="Times New Roman" w:hAnsi="Times New Roman" w:cs="Times New Roman"/>
          <w:sz w:val="28"/>
          <w:szCs w:val="28"/>
        </w:rPr>
        <w:lastRenderedPageBreak/>
        <w:t>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A76FE8" w:rsidRPr="000A1C01">
        <w:rPr>
          <w:rFonts w:ascii="Times New Roman" w:hAnsi="Times New Roman" w:cs="Times New Roman"/>
          <w:sz w:val="28"/>
          <w:szCs w:val="28"/>
        </w:rPr>
        <w:t>-</w:t>
      </w:r>
      <w:r w:rsidRPr="000A1C01">
        <w:rPr>
          <w:rFonts w:ascii="Times New Roman" w:hAnsi="Times New Roman" w:cs="Times New Roman"/>
          <w:sz w:val="28"/>
          <w:szCs w:val="28"/>
        </w:rPr>
        <w:t>телекоммуникационной сети "Интернет" (далее - официальный сайт уполномоченного органа);</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Почтовый адрес для направления документов и обращений:</w:t>
      </w:r>
    </w:p>
    <w:p w:rsidR="00E45508" w:rsidRDefault="00A76FE8"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21</w:t>
      </w:r>
      <w:r w:rsidR="00B66490">
        <w:rPr>
          <w:rFonts w:ascii="Times New Roman" w:hAnsi="Times New Roman" w:cs="Times New Roman"/>
          <w:sz w:val="28"/>
          <w:szCs w:val="28"/>
        </w:rPr>
        <w:t>6</w:t>
      </w:r>
      <w:r w:rsidRPr="000A1C01">
        <w:rPr>
          <w:rFonts w:ascii="Times New Roman" w:hAnsi="Times New Roman" w:cs="Times New Roman"/>
          <w:sz w:val="28"/>
          <w:szCs w:val="28"/>
        </w:rPr>
        <w:t xml:space="preserve">360 Смоленская область, Ельнинский  район, </w:t>
      </w:r>
      <w:r w:rsidR="00E45508">
        <w:rPr>
          <w:rFonts w:ascii="Times New Roman" w:hAnsi="Times New Roman" w:cs="Times New Roman"/>
          <w:sz w:val="28"/>
          <w:szCs w:val="28"/>
        </w:rPr>
        <w:t>д.Шарапово, ул.Центральная, дом 23</w:t>
      </w:r>
      <w:r w:rsidR="00E45508" w:rsidRPr="000A1C01">
        <w:rPr>
          <w:rFonts w:ascii="Times New Roman" w:hAnsi="Times New Roman" w:cs="Times New Roman"/>
          <w:sz w:val="28"/>
          <w:szCs w:val="28"/>
        </w:rPr>
        <w:t xml:space="preserve"> </w:t>
      </w:r>
      <w:r w:rsidR="00E45508">
        <w:rPr>
          <w:rFonts w:ascii="Times New Roman" w:hAnsi="Times New Roman" w:cs="Times New Roman"/>
          <w:sz w:val="28"/>
          <w:szCs w:val="28"/>
        </w:rPr>
        <w:t>.</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График приема граждан</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Понедельник: 08.30-16.30 час,</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Среда: 08.30-16.30 час,</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Пятница: 08.30-16.30 час,</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Перерыв: 13.00-14.00 час</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Суббота, воскресенье: выходной</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Справочные тел</w:t>
      </w:r>
      <w:r w:rsidR="00525ACA" w:rsidRPr="000A1C01">
        <w:rPr>
          <w:rFonts w:ascii="Times New Roman" w:hAnsi="Times New Roman" w:cs="Times New Roman"/>
          <w:sz w:val="28"/>
          <w:szCs w:val="28"/>
        </w:rPr>
        <w:t>ефоны, факс: 8(48146) 2-43-33</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Адрес официального сайта Администрации в сети Интернет: </w:t>
      </w:r>
    </w:p>
    <w:p w:rsidR="003805F3" w:rsidRPr="00E45508" w:rsidRDefault="00C1105F" w:rsidP="00E45508">
      <w:pPr>
        <w:tabs>
          <w:tab w:val="left" w:pos="2460"/>
        </w:tabs>
        <w:rPr>
          <w:rFonts w:ascii="Times New Roman" w:hAnsi="Times New Roman" w:cs="Times New Roman"/>
          <w:sz w:val="28"/>
          <w:szCs w:val="28"/>
        </w:rPr>
      </w:pPr>
      <w:hyperlink r:id="rId9" w:history="1">
        <w:r w:rsidR="003805F3" w:rsidRPr="000A1C01">
          <w:rPr>
            <w:rStyle w:val="ac"/>
            <w:rFonts w:ascii="Times New Roman" w:hAnsi="Times New Roman" w:cs="Times New Roman"/>
            <w:color w:val="000000" w:themeColor="text1"/>
            <w:sz w:val="28"/>
            <w:szCs w:val="28"/>
          </w:rPr>
          <w:t xml:space="preserve"> http://</w:t>
        </w:r>
      </w:hyperlink>
      <w:r w:rsidR="00E45508">
        <w:rPr>
          <w:rFonts w:ascii="Times New Roman" w:hAnsi="Times New Roman" w:cs="Times New Roman"/>
          <w:sz w:val="28"/>
          <w:szCs w:val="28"/>
          <w:lang w:val="en-US"/>
        </w:rPr>
        <w:t>leonidovo</w:t>
      </w:r>
      <w:r w:rsidR="003805F3" w:rsidRPr="000A1C01">
        <w:rPr>
          <w:rFonts w:ascii="Times New Roman" w:hAnsi="Times New Roman" w:cs="Times New Roman"/>
          <w:sz w:val="28"/>
          <w:szCs w:val="28"/>
        </w:rPr>
        <w:t>-speln.admin-smolensk.ru</w:t>
      </w:r>
      <w:r w:rsidR="003805F3" w:rsidRPr="000A1C01">
        <w:rPr>
          <w:rFonts w:ascii="Times New Roman" w:hAnsi="Times New Roman" w:cs="Times New Roman"/>
          <w:color w:val="000000" w:themeColor="text1"/>
          <w:sz w:val="28"/>
          <w:szCs w:val="28"/>
        </w:rPr>
        <w:t>,</w:t>
      </w:r>
      <w:r w:rsidR="00E45508" w:rsidRPr="00E45508">
        <w:rPr>
          <w:rFonts w:ascii="Times New Roman" w:hAnsi="Times New Roman" w:cs="Times New Roman"/>
          <w:color w:val="000000" w:themeColor="text1"/>
          <w:sz w:val="28"/>
          <w:szCs w:val="28"/>
        </w:rPr>
        <w:t xml:space="preserve"> </w:t>
      </w:r>
      <w:r w:rsidR="00EF258D" w:rsidRPr="000A1C01">
        <w:rPr>
          <w:rFonts w:ascii="Times New Roman" w:hAnsi="Times New Roman" w:cs="Times New Roman"/>
          <w:sz w:val="28"/>
          <w:szCs w:val="28"/>
        </w:rPr>
        <w:t>адрес электронной почты:</w:t>
      </w:r>
      <w:r w:rsidR="00E45508" w:rsidRPr="00E45508">
        <w:rPr>
          <w:rStyle w:val="20"/>
          <w:rFonts w:ascii="Times New Roman" w:hAnsi="Times New Roman" w:cs="Times New Roman"/>
          <w:b w:val="0"/>
          <w:sz w:val="28"/>
          <w:szCs w:val="28"/>
        </w:rPr>
        <w:t xml:space="preserve"> </w:t>
      </w:r>
      <w:r w:rsidR="00E45508" w:rsidRPr="00E45508">
        <w:rPr>
          <w:rStyle w:val="af7"/>
          <w:rFonts w:ascii="Times New Roman" w:eastAsiaTheme="majorEastAsia" w:hAnsi="Times New Roman" w:cs="Times New Roman"/>
          <w:b w:val="0"/>
          <w:sz w:val="28"/>
          <w:szCs w:val="28"/>
        </w:rPr>
        <w:t>leonidovo@admin-smolensk.r</w:t>
      </w:r>
      <w:r w:rsidR="00E45508">
        <w:rPr>
          <w:rStyle w:val="af7"/>
          <w:rFonts w:ascii="Times New Roman" w:eastAsiaTheme="majorEastAsia" w:hAnsi="Times New Roman" w:cs="Times New Roman"/>
          <w:b w:val="0"/>
          <w:sz w:val="28"/>
          <w:szCs w:val="28"/>
          <w:lang w:val="en-US"/>
        </w:rPr>
        <w:t>u</w:t>
      </w:r>
      <w:r w:rsidR="00E45508" w:rsidRPr="00E45508">
        <w:rPr>
          <w:rStyle w:val="af7"/>
          <w:rFonts w:ascii="Times New Roman" w:eastAsiaTheme="majorEastAsia" w:hAnsi="Times New Roman" w:cs="Times New Roman"/>
          <w:b w:val="0"/>
          <w:sz w:val="28"/>
          <w:szCs w:val="28"/>
        </w:rPr>
        <w:t>.</w:t>
      </w:r>
    </w:p>
    <w:p w:rsidR="00EF258D" w:rsidRPr="000A1C01" w:rsidRDefault="00EF258D" w:rsidP="00785039">
      <w:pPr>
        <w:spacing w:line="249" w:lineRule="auto"/>
        <w:ind w:left="-1" w:right="53" w:firstLine="530"/>
        <w:jc w:val="both"/>
        <w:rPr>
          <w:rFonts w:ascii="Times New Roman" w:hAnsi="Times New Roman" w:cs="Times New Roman"/>
          <w:sz w:val="28"/>
          <w:szCs w:val="28"/>
        </w:rPr>
      </w:pPr>
    </w:p>
    <w:p w:rsidR="00EF258D" w:rsidRPr="000A1C01" w:rsidRDefault="00EF258D" w:rsidP="003805F3">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Информационный стенд размещ</w:t>
      </w:r>
      <w:r w:rsidR="003805F3" w:rsidRPr="000A1C01">
        <w:rPr>
          <w:rFonts w:ascii="Times New Roman" w:hAnsi="Times New Roman" w:cs="Times New Roman"/>
          <w:sz w:val="28"/>
          <w:szCs w:val="28"/>
        </w:rPr>
        <w:t xml:space="preserve">ается в Администрации </w:t>
      </w:r>
      <w:r w:rsidR="00E45508">
        <w:rPr>
          <w:rFonts w:ascii="Times New Roman" w:hAnsi="Times New Roman" w:cs="Times New Roman"/>
          <w:sz w:val="28"/>
          <w:szCs w:val="28"/>
        </w:rPr>
        <w:t>Леонидовского</w:t>
      </w:r>
      <w:r w:rsidRPr="000A1C01">
        <w:rPr>
          <w:rFonts w:ascii="Times New Roman" w:hAnsi="Times New Roman" w:cs="Times New Roman"/>
          <w:sz w:val="28"/>
          <w:szCs w:val="28"/>
        </w:rPr>
        <w:t xml:space="preserve"> сельского поселения Смоленского района Смоленской области</w:t>
      </w:r>
      <w:r w:rsidR="003805F3" w:rsidRPr="000A1C01">
        <w:rPr>
          <w:rFonts w:ascii="Times New Roman" w:hAnsi="Times New Roman" w:cs="Times New Roman"/>
          <w:sz w:val="28"/>
          <w:szCs w:val="28"/>
        </w:rPr>
        <w:t xml:space="preserve">, </w:t>
      </w:r>
      <w:r w:rsidRPr="000A1C01">
        <w:rPr>
          <w:rFonts w:ascii="Times New Roman" w:hAnsi="Times New Roman" w:cs="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EF258D" w:rsidRPr="000A1C01" w:rsidRDefault="00EF258D" w:rsidP="00785039">
      <w:pPr>
        <w:ind w:left="-1" w:right="53"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EF258D" w:rsidRPr="000A1C01" w:rsidRDefault="00EF258D" w:rsidP="00785039">
      <w:pPr>
        <w:ind w:left="565" w:right="53"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путем размещения на информационном стенде в помещении уполномоченного органа, в </w:t>
      </w:r>
    </w:p>
    <w:p w:rsidR="00EF258D" w:rsidRPr="000A1C01" w:rsidRDefault="00EF258D" w:rsidP="00785039">
      <w:pPr>
        <w:ind w:left="554" w:right="1035" w:hanging="540"/>
        <w:rPr>
          <w:rFonts w:ascii="Times New Roman" w:hAnsi="Times New Roman" w:cs="Times New Roman"/>
          <w:sz w:val="28"/>
          <w:szCs w:val="28"/>
        </w:rPr>
      </w:pPr>
      <w:r w:rsidRPr="000A1C01">
        <w:rPr>
          <w:rFonts w:ascii="Times New Roman" w:hAnsi="Times New Roman" w:cs="Times New Roman"/>
          <w:sz w:val="28"/>
          <w:szCs w:val="28"/>
        </w:rPr>
        <w:t xml:space="preserve">информационных материалах (брошюры, буклеты, листовки, памятки); путем публикации информационных материалов в средствах массовой информации; посредством ответов на письменные обращения; </w:t>
      </w:r>
    </w:p>
    <w:p w:rsidR="00EF258D" w:rsidRPr="000A1C01" w:rsidRDefault="00EF258D" w:rsidP="003805F3">
      <w:pPr>
        <w:ind w:left="565" w:right="53"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сотрудником отдела многофункционального центра в соответствии с пунктом 6.3 настоящего административного регламента. </w:t>
      </w:r>
    </w:p>
    <w:p w:rsidR="00EF258D" w:rsidRPr="000A1C01" w:rsidRDefault="00EF258D" w:rsidP="00785039">
      <w:pPr>
        <w:ind w:left="-1" w:right="53"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EF258D" w:rsidRPr="000A1C01" w:rsidRDefault="00EF258D" w:rsidP="00785039">
      <w:pPr>
        <w:ind w:left="-1" w:right="53"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3805F3" w:rsidRPr="005570D8" w:rsidRDefault="00EF258D" w:rsidP="00E45508">
      <w:pPr>
        <w:tabs>
          <w:tab w:val="left" w:pos="2460"/>
        </w:tabs>
        <w:rPr>
          <w:rFonts w:ascii="Times New Roman" w:hAnsi="Times New Roman" w:cs="Times New Roman"/>
          <w:sz w:val="28"/>
          <w:szCs w:val="28"/>
        </w:rPr>
      </w:pPr>
      <w:r w:rsidRPr="000A1C01">
        <w:rPr>
          <w:rFonts w:ascii="Times New Roman" w:hAnsi="Times New Roman" w:cs="Times New Roman"/>
          <w:sz w:val="28"/>
          <w:szCs w:val="28"/>
        </w:rPr>
        <w:lastRenderedPageBreak/>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w:t>
      </w:r>
      <w:r w:rsidR="003805F3" w:rsidRPr="000A1C01">
        <w:rPr>
          <w:rFonts w:ascii="Times New Roman" w:hAnsi="Times New Roman" w:cs="Times New Roman"/>
          <w:sz w:val="28"/>
          <w:szCs w:val="28"/>
        </w:rPr>
        <w:t xml:space="preserve">м сайте Администрации </w:t>
      </w:r>
      <w:r w:rsidR="00E45508">
        <w:rPr>
          <w:rFonts w:ascii="Times New Roman" w:hAnsi="Times New Roman" w:cs="Times New Roman"/>
          <w:sz w:val="28"/>
          <w:szCs w:val="28"/>
        </w:rPr>
        <w:t>Леонидовского</w:t>
      </w:r>
      <w:r w:rsidR="003805F3" w:rsidRPr="000A1C01">
        <w:rPr>
          <w:rFonts w:ascii="Times New Roman" w:hAnsi="Times New Roman" w:cs="Times New Roman"/>
          <w:sz w:val="28"/>
          <w:szCs w:val="28"/>
        </w:rPr>
        <w:t xml:space="preserve"> сельского поселения Ельнинского</w:t>
      </w:r>
      <w:r w:rsidRPr="000A1C01">
        <w:rPr>
          <w:rFonts w:ascii="Times New Roman" w:hAnsi="Times New Roman" w:cs="Times New Roman"/>
          <w:sz w:val="28"/>
          <w:szCs w:val="28"/>
        </w:rPr>
        <w:t xml:space="preserve"> района Смоленской области</w:t>
      </w:r>
      <w:r w:rsidR="003805F3" w:rsidRPr="000A1C01">
        <w:rPr>
          <w:rFonts w:ascii="Times New Roman" w:hAnsi="Times New Roman" w:cs="Times New Roman"/>
          <w:sz w:val="28"/>
          <w:szCs w:val="28"/>
        </w:rPr>
        <w:t xml:space="preserve"> </w:t>
      </w:r>
      <w:hyperlink r:id="rId10" w:history="1">
        <w:r w:rsidR="003805F3" w:rsidRPr="000A1C01">
          <w:rPr>
            <w:rStyle w:val="ac"/>
            <w:rFonts w:ascii="Times New Roman" w:hAnsi="Times New Roman" w:cs="Times New Roman"/>
            <w:color w:val="000000" w:themeColor="text1"/>
            <w:sz w:val="28"/>
            <w:szCs w:val="28"/>
          </w:rPr>
          <w:t xml:space="preserve"> http://</w:t>
        </w:r>
      </w:hyperlink>
      <w:r w:rsidR="00E45508">
        <w:rPr>
          <w:rFonts w:ascii="Times New Roman" w:hAnsi="Times New Roman" w:cs="Times New Roman"/>
          <w:sz w:val="28"/>
          <w:szCs w:val="28"/>
          <w:lang w:val="en-US"/>
        </w:rPr>
        <w:t>leonidovo</w:t>
      </w:r>
      <w:r w:rsidR="003805F3" w:rsidRPr="000A1C01">
        <w:rPr>
          <w:rFonts w:ascii="Times New Roman" w:hAnsi="Times New Roman" w:cs="Times New Roman"/>
          <w:sz w:val="28"/>
          <w:szCs w:val="28"/>
        </w:rPr>
        <w:t>-speln.admin-smolensk.ru</w:t>
      </w:r>
      <w:r w:rsidR="003805F3" w:rsidRPr="000A1C01">
        <w:rPr>
          <w:rFonts w:ascii="Times New Roman" w:hAnsi="Times New Roman" w:cs="Times New Roman"/>
          <w:color w:val="000000" w:themeColor="text1"/>
          <w:sz w:val="28"/>
          <w:szCs w:val="28"/>
        </w:rPr>
        <w:t>,</w:t>
      </w:r>
      <w:r w:rsidR="003805F3" w:rsidRPr="000A1C01">
        <w:rPr>
          <w:rFonts w:ascii="Times New Roman" w:hAnsi="Times New Roman" w:cs="Times New Roman"/>
          <w:sz w:val="28"/>
          <w:szCs w:val="28"/>
        </w:rPr>
        <w:t>адрес электронной почты:</w:t>
      </w:r>
      <w:r w:rsidR="00E45508" w:rsidRPr="00E45508">
        <w:rPr>
          <w:rStyle w:val="20"/>
          <w:rFonts w:ascii="Times New Roman" w:hAnsi="Times New Roman" w:cs="Times New Roman"/>
          <w:b w:val="0"/>
          <w:sz w:val="28"/>
          <w:szCs w:val="28"/>
        </w:rPr>
        <w:t xml:space="preserve"> </w:t>
      </w:r>
      <w:r w:rsidR="00E45508" w:rsidRPr="00E45508">
        <w:rPr>
          <w:rStyle w:val="af7"/>
          <w:rFonts w:ascii="Times New Roman" w:eastAsiaTheme="majorEastAsia" w:hAnsi="Times New Roman" w:cs="Times New Roman"/>
          <w:b w:val="0"/>
          <w:sz w:val="28"/>
          <w:szCs w:val="28"/>
        </w:rPr>
        <w:t>leonidovo@admin-smolensk.ru.</w:t>
      </w:r>
    </w:p>
    <w:p w:rsidR="00EF258D" w:rsidRPr="000A1C01" w:rsidRDefault="003805F3" w:rsidP="003805F3">
      <w:pPr>
        <w:spacing w:line="249" w:lineRule="auto"/>
        <w:ind w:right="53"/>
        <w:jc w:val="both"/>
        <w:rPr>
          <w:rFonts w:ascii="Times New Roman" w:hAnsi="Times New Roman" w:cs="Times New Roman"/>
          <w:sz w:val="28"/>
          <w:szCs w:val="28"/>
        </w:rPr>
      </w:pPr>
      <w:r w:rsidRPr="000A1C01">
        <w:rPr>
          <w:rFonts w:ascii="Times New Roman" w:hAnsi="Times New Roman" w:cs="Times New Roman"/>
          <w:sz w:val="28"/>
          <w:szCs w:val="28"/>
        </w:rPr>
        <w:t xml:space="preserve"> </w:t>
      </w:r>
      <w:r w:rsidR="00EF258D" w:rsidRPr="000A1C01">
        <w:rPr>
          <w:rFonts w:ascii="Times New Roman" w:hAnsi="Times New Roman" w:cs="Times New Roman"/>
          <w:sz w:val="28"/>
          <w:szCs w:val="28"/>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pStyle w:val="1"/>
        <w:numPr>
          <w:ilvl w:val="0"/>
          <w:numId w:val="42"/>
        </w:numPr>
        <w:spacing w:before="0" w:line="259" w:lineRule="auto"/>
        <w:ind w:left="280" w:right="49" w:hanging="280"/>
        <w:jc w:val="center"/>
        <w:rPr>
          <w:rFonts w:ascii="Times New Roman" w:hAnsi="Times New Roman" w:cs="Times New Roman"/>
          <w:b w:val="0"/>
          <w:color w:val="000000" w:themeColor="text1"/>
        </w:rPr>
      </w:pPr>
      <w:r w:rsidRPr="000A1C01">
        <w:rPr>
          <w:rFonts w:ascii="Times New Roman" w:hAnsi="Times New Roman" w:cs="Times New Roman"/>
          <w:b w:val="0"/>
          <w:color w:val="000000" w:themeColor="text1"/>
        </w:rPr>
        <w:t xml:space="preserve">Стандарт предоставления муниципальной услуги </w:t>
      </w:r>
    </w:p>
    <w:p w:rsidR="00EF258D" w:rsidRPr="000A1C01" w:rsidRDefault="00EF258D" w:rsidP="00785039">
      <w:pPr>
        <w:ind w:left="14"/>
        <w:rPr>
          <w:rFonts w:ascii="Times New Roman" w:hAnsi="Times New Roman" w:cs="Times New Roman"/>
          <w:color w:val="000000" w:themeColor="text1"/>
          <w:sz w:val="28"/>
          <w:szCs w:val="28"/>
        </w:rPr>
      </w:pPr>
      <w:r w:rsidRPr="000A1C01">
        <w:rPr>
          <w:rFonts w:ascii="Times New Roman" w:hAnsi="Times New Roman" w:cs="Times New Roman"/>
          <w:color w:val="000000" w:themeColor="text1"/>
          <w:sz w:val="28"/>
          <w:szCs w:val="28"/>
        </w:rPr>
        <w:t xml:space="preserve"> </w:t>
      </w:r>
    </w:p>
    <w:p w:rsidR="00EF258D" w:rsidRPr="000A1C01" w:rsidRDefault="00EF258D" w:rsidP="00785039">
      <w:pPr>
        <w:spacing w:line="249" w:lineRule="auto"/>
        <w:ind w:left="565" w:right="53" w:hanging="10"/>
        <w:jc w:val="both"/>
        <w:rPr>
          <w:rFonts w:ascii="Times New Roman" w:hAnsi="Times New Roman" w:cs="Times New Roman"/>
          <w:sz w:val="28"/>
          <w:szCs w:val="28"/>
        </w:rPr>
      </w:pPr>
      <w:r w:rsidRPr="000A1C01">
        <w:rPr>
          <w:rFonts w:ascii="Times New Roman" w:hAnsi="Times New Roman" w:cs="Times New Roman"/>
          <w:sz w:val="28"/>
          <w:szCs w:val="28"/>
        </w:rPr>
        <w:t xml:space="preserve">2.1. Наименование муниципальной услуги. </w:t>
      </w:r>
    </w:p>
    <w:p w:rsidR="00EF258D" w:rsidRPr="000A1C01" w:rsidRDefault="00EF258D" w:rsidP="00785039">
      <w:pPr>
        <w:spacing w:line="249" w:lineRule="auto"/>
        <w:ind w:left="-1" w:right="53"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EF258D" w:rsidRPr="000A1C01" w:rsidRDefault="00EF258D" w:rsidP="00785039">
      <w:pPr>
        <w:spacing w:line="249" w:lineRule="auto"/>
        <w:ind w:left="565" w:right="53" w:hanging="10"/>
        <w:jc w:val="both"/>
        <w:rPr>
          <w:rFonts w:ascii="Times New Roman" w:hAnsi="Times New Roman" w:cs="Times New Roman"/>
          <w:sz w:val="28"/>
          <w:szCs w:val="28"/>
        </w:rPr>
      </w:pPr>
      <w:r w:rsidRPr="000A1C01">
        <w:rPr>
          <w:rFonts w:ascii="Times New Roman" w:hAnsi="Times New Roman" w:cs="Times New Roman"/>
          <w:sz w:val="28"/>
          <w:szCs w:val="28"/>
        </w:rPr>
        <w:t xml:space="preserve">2.2. Наименование органа, предоставляющего муниципальную услугу. </w:t>
      </w:r>
    </w:p>
    <w:p w:rsidR="00EF258D" w:rsidRPr="000A1C01" w:rsidRDefault="00EF258D" w:rsidP="00785039">
      <w:pPr>
        <w:ind w:left="565" w:right="53" w:hanging="10"/>
        <w:jc w:val="both"/>
        <w:rPr>
          <w:rFonts w:ascii="Times New Roman" w:hAnsi="Times New Roman" w:cs="Times New Roman"/>
          <w:sz w:val="28"/>
          <w:szCs w:val="28"/>
        </w:rPr>
      </w:pPr>
      <w:r w:rsidRPr="000A1C01">
        <w:rPr>
          <w:rFonts w:ascii="Times New Roman" w:hAnsi="Times New Roman" w:cs="Times New Roman"/>
          <w:sz w:val="28"/>
          <w:szCs w:val="28"/>
        </w:rPr>
        <w:t xml:space="preserve"> </w:t>
      </w:r>
      <w:r w:rsidR="00785039" w:rsidRPr="000A1C01">
        <w:rPr>
          <w:rFonts w:ascii="Times New Roman" w:hAnsi="Times New Roman" w:cs="Times New Roman"/>
          <w:sz w:val="28"/>
          <w:szCs w:val="28"/>
        </w:rPr>
        <w:t xml:space="preserve">       </w:t>
      </w:r>
      <w:r w:rsidRPr="000A1C01">
        <w:rPr>
          <w:rFonts w:ascii="Times New Roman" w:hAnsi="Times New Roman" w:cs="Times New Roman"/>
          <w:sz w:val="28"/>
          <w:szCs w:val="28"/>
        </w:rPr>
        <w:t xml:space="preserve">МФЦ участвует в предоставлении муниципальной услуги в части: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r w:rsidR="00785039" w:rsidRPr="000A1C01">
        <w:rPr>
          <w:rFonts w:ascii="Times New Roman" w:hAnsi="Times New Roman" w:cs="Times New Roman"/>
          <w:sz w:val="28"/>
          <w:szCs w:val="28"/>
        </w:rPr>
        <w:t xml:space="preserve">        - </w:t>
      </w:r>
      <w:r w:rsidRPr="000A1C01">
        <w:rPr>
          <w:rFonts w:ascii="Times New Roman" w:hAnsi="Times New Roman" w:cs="Times New Roman"/>
          <w:sz w:val="28"/>
          <w:szCs w:val="28"/>
        </w:rPr>
        <w:t xml:space="preserve">информирования по вопросам предоставления муниципальной услуги; </w:t>
      </w:r>
    </w:p>
    <w:p w:rsidR="00EF258D" w:rsidRPr="000A1C01" w:rsidRDefault="00EF258D" w:rsidP="00785039">
      <w:pPr>
        <w:numPr>
          <w:ilvl w:val="0"/>
          <w:numId w:val="14"/>
        </w:numPr>
        <w:spacing w:line="249" w:lineRule="auto"/>
        <w:ind w:left="0"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приема заявлений и документов, необходимых для предоставления муниципальной услуги; </w:t>
      </w:r>
    </w:p>
    <w:p w:rsidR="00EF258D" w:rsidRPr="000A1C01" w:rsidRDefault="00EF258D" w:rsidP="00785039">
      <w:pPr>
        <w:numPr>
          <w:ilvl w:val="0"/>
          <w:numId w:val="14"/>
        </w:numPr>
        <w:spacing w:line="249" w:lineRule="auto"/>
        <w:ind w:left="0" w:right="51" w:firstLine="530"/>
        <w:jc w:val="both"/>
        <w:rPr>
          <w:rFonts w:ascii="Times New Roman" w:hAnsi="Times New Roman" w:cs="Times New Roman"/>
          <w:sz w:val="28"/>
          <w:szCs w:val="28"/>
        </w:rPr>
      </w:pP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выдачи результата предоставления муниципальной услуги. </w:t>
      </w:r>
    </w:p>
    <w:p w:rsidR="00EF258D" w:rsidRPr="000A1C01" w:rsidRDefault="00EF258D" w:rsidP="00785039">
      <w:pPr>
        <w:spacing w:line="24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EF258D" w:rsidRPr="000A1C01" w:rsidRDefault="00EF258D" w:rsidP="00785039">
      <w:pPr>
        <w:spacing w:line="24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EF258D" w:rsidRPr="000A1C01" w:rsidRDefault="00EF258D" w:rsidP="00785039">
      <w:pPr>
        <w:spacing w:line="24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EF258D" w:rsidRPr="000A1C01" w:rsidRDefault="00EF258D" w:rsidP="00785039">
      <w:pPr>
        <w:spacing w:line="249" w:lineRule="auto"/>
        <w:ind w:left="555" w:right="51"/>
        <w:jc w:val="both"/>
        <w:rPr>
          <w:rFonts w:ascii="Times New Roman" w:hAnsi="Times New Roman" w:cs="Times New Roman"/>
          <w:sz w:val="28"/>
          <w:szCs w:val="28"/>
        </w:rPr>
      </w:pPr>
      <w:r w:rsidRPr="000A1C01">
        <w:rPr>
          <w:rFonts w:ascii="Times New Roman" w:hAnsi="Times New Roman" w:cs="Times New Roman"/>
          <w:sz w:val="28"/>
          <w:szCs w:val="28"/>
        </w:rPr>
        <w:t xml:space="preserve">2.3. Описание результата предоставления муниципальной услуги. </w:t>
      </w:r>
    </w:p>
    <w:p w:rsidR="00EF258D" w:rsidRPr="000A1C01" w:rsidRDefault="00EF258D" w:rsidP="00785039">
      <w:pPr>
        <w:spacing w:line="24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EF258D" w:rsidRPr="000A1C01" w:rsidRDefault="00EF258D" w:rsidP="00785039">
      <w:pPr>
        <w:spacing w:line="249" w:lineRule="auto"/>
        <w:ind w:left="555" w:right="51"/>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 предоставления муниципальной услуги может быть получен: </w:t>
      </w:r>
    </w:p>
    <w:p w:rsidR="00EF258D" w:rsidRPr="000A1C01" w:rsidRDefault="00EF258D" w:rsidP="00785039">
      <w:pPr>
        <w:numPr>
          <w:ilvl w:val="0"/>
          <w:numId w:val="14"/>
        </w:numPr>
        <w:spacing w:line="24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уполномоченном органе местного самоуправления на бумажном носителе при личном обращении; </w:t>
      </w:r>
    </w:p>
    <w:p w:rsidR="00EF258D" w:rsidRPr="000A1C01" w:rsidRDefault="00EF258D" w:rsidP="00785039">
      <w:pPr>
        <w:numPr>
          <w:ilvl w:val="0"/>
          <w:numId w:val="14"/>
        </w:numPr>
        <w:spacing w:line="24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МФЦ на бумажном носителе при личном обращении; </w:t>
      </w:r>
    </w:p>
    <w:p w:rsidR="00EF258D" w:rsidRPr="000A1C01" w:rsidRDefault="00EF258D" w:rsidP="00785039">
      <w:pPr>
        <w:numPr>
          <w:ilvl w:val="0"/>
          <w:numId w:val="14"/>
        </w:numPr>
        <w:spacing w:line="24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почтовым отправлением; </w:t>
      </w:r>
    </w:p>
    <w:p w:rsidR="00EF258D" w:rsidRPr="000A1C01" w:rsidRDefault="00EF258D" w:rsidP="00785039">
      <w:pPr>
        <w:numPr>
          <w:ilvl w:val="0"/>
          <w:numId w:val="14"/>
        </w:numPr>
        <w:spacing w:line="24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на ЕПГУ, РПГУ, в том числе в форме электронного документа, подписанного электронной подписью. </w:t>
      </w:r>
    </w:p>
    <w:p w:rsidR="00EF258D" w:rsidRPr="000A1C01" w:rsidRDefault="00EF258D" w:rsidP="00785039">
      <w:pPr>
        <w:spacing w:line="24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EF258D" w:rsidRPr="000A1C01" w:rsidRDefault="00EF258D" w:rsidP="00785039">
      <w:pPr>
        <w:spacing w:line="24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w:t>
      </w:r>
    </w:p>
    <w:p w:rsidR="00EF258D" w:rsidRPr="000A1C01" w:rsidRDefault="00EF258D" w:rsidP="00785039">
      <w:pPr>
        <w:spacing w:line="24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 </w:t>
      </w:r>
    </w:p>
    <w:p w:rsidR="00EF258D" w:rsidRPr="000A1C01" w:rsidRDefault="00EF258D" w:rsidP="00785039">
      <w:pPr>
        <w:ind w:left="63"/>
        <w:jc w:val="center"/>
        <w:rPr>
          <w:rFonts w:ascii="Times New Roman" w:hAnsi="Times New Roman" w:cs="Times New Roman"/>
          <w:sz w:val="28"/>
          <w:szCs w:val="28"/>
        </w:rPr>
      </w:pPr>
      <w:r w:rsidRPr="000A1C01">
        <w:rPr>
          <w:rFonts w:ascii="Times New Roman" w:hAnsi="Times New Roman" w:cs="Times New Roman"/>
          <w:sz w:val="28"/>
          <w:szCs w:val="28"/>
        </w:rPr>
        <w:t xml:space="preserve">2.5. Нормативные правовые акты, регулирующие предоставление муниципальной услуги.  </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 </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2.6.1. Исчерпывающий перечень документов, необходимых для предоставления муниципальной услуги. </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4147C3"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w:t>
      </w:r>
      <w:r w:rsidRPr="000A1C01">
        <w:rPr>
          <w:rFonts w:ascii="Times New Roman" w:hAnsi="Times New Roman" w:cs="Times New Roman"/>
          <w:sz w:val="28"/>
          <w:szCs w:val="28"/>
        </w:rPr>
        <w:lastRenderedPageBreak/>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p>
    <w:p w:rsidR="00EF258D" w:rsidRPr="000A1C01" w:rsidRDefault="00EF258D" w:rsidP="00785039">
      <w:pPr>
        <w:ind w:left="-1"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t>
      </w:r>
    </w:p>
    <w:p w:rsidR="00EF258D" w:rsidRPr="000A1C01" w:rsidRDefault="00EF258D" w:rsidP="00785039">
      <w:pPr>
        <w:numPr>
          <w:ilvl w:val="0"/>
          <w:numId w:val="15"/>
        </w:numPr>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0A1C01" w:rsidRDefault="00EF258D" w:rsidP="00785039">
      <w:pPr>
        <w:numPr>
          <w:ilvl w:val="0"/>
          <w:numId w:val="15"/>
        </w:numPr>
        <w:spacing w:line="23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EF258D" w:rsidRPr="000A1C01" w:rsidRDefault="00EF258D" w:rsidP="00785039">
      <w:pPr>
        <w:numPr>
          <w:ilvl w:val="0"/>
          <w:numId w:val="15"/>
        </w:numPr>
        <w:spacing w:line="23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технический паспорт переустраиваемого и (или) перепланируемого помещения в многоквартирном доме; </w:t>
      </w:r>
    </w:p>
    <w:p w:rsidR="00EF258D" w:rsidRPr="000A1C01" w:rsidRDefault="00EF258D" w:rsidP="00785039">
      <w:pPr>
        <w:numPr>
          <w:ilvl w:val="0"/>
          <w:numId w:val="15"/>
        </w:numPr>
        <w:spacing w:line="23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EF258D" w:rsidRPr="000A1C01" w:rsidRDefault="00EF258D" w:rsidP="00785039">
      <w:pPr>
        <w:numPr>
          <w:ilvl w:val="0"/>
          <w:numId w:val="15"/>
        </w:numPr>
        <w:spacing w:line="23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EF258D" w:rsidRPr="000A1C01" w:rsidRDefault="00EF258D" w:rsidP="00785039">
      <w:pPr>
        <w:spacing w:line="23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EF258D" w:rsidRPr="000A1C01" w:rsidRDefault="00EF258D" w:rsidP="00785039">
      <w:pPr>
        <w:numPr>
          <w:ilvl w:val="0"/>
          <w:numId w:val="16"/>
        </w:numPr>
        <w:spacing w:line="23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оформленную в соответствии с законодательством Российской Федерации доверенность (для физических лиц); </w:t>
      </w:r>
    </w:p>
    <w:p w:rsidR="00EF258D" w:rsidRPr="000A1C01" w:rsidRDefault="00EF258D" w:rsidP="00785039">
      <w:pPr>
        <w:numPr>
          <w:ilvl w:val="0"/>
          <w:numId w:val="16"/>
        </w:numPr>
        <w:spacing w:line="239" w:lineRule="auto"/>
        <w:ind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EF258D" w:rsidRPr="000A1C01" w:rsidRDefault="00EF258D" w:rsidP="00785039">
      <w:pPr>
        <w:spacing w:line="23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EF258D" w:rsidRPr="000A1C01" w:rsidRDefault="00EF258D" w:rsidP="00785039">
      <w:pPr>
        <w:spacing w:line="23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 </w:t>
      </w:r>
    </w:p>
    <w:p w:rsidR="00EF258D" w:rsidRPr="000A1C01" w:rsidRDefault="00EF258D" w:rsidP="00785039">
      <w:pPr>
        <w:spacing w:line="239" w:lineRule="auto"/>
        <w:ind w:left="-1" w:right="51"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Отказ в приеме документов, необходимых для предоставления муниципальной услуги, законодательством Российской Федерации не предусмотрен.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2.8. Исчерпывающий перечень оснований для приостановления или отказа в предоставлении муниципальной услуги.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EF258D" w:rsidRPr="000A1C01" w:rsidRDefault="00EF258D" w:rsidP="00785039">
      <w:pPr>
        <w:spacing w:line="249" w:lineRule="auto"/>
        <w:ind w:left="555" w:right="47"/>
        <w:jc w:val="both"/>
        <w:rPr>
          <w:rFonts w:ascii="Times New Roman" w:hAnsi="Times New Roman" w:cs="Times New Roman"/>
          <w:sz w:val="28"/>
          <w:szCs w:val="28"/>
        </w:rPr>
      </w:pPr>
      <w:r w:rsidRPr="000A1C01">
        <w:rPr>
          <w:rFonts w:ascii="Times New Roman" w:hAnsi="Times New Roman" w:cs="Times New Roman"/>
          <w:sz w:val="28"/>
          <w:szCs w:val="28"/>
        </w:rPr>
        <w:t xml:space="preserve">Уполномоченный орган отказывает в предоставлении муниципальной услуги в случае, если: </w:t>
      </w:r>
    </w:p>
    <w:p w:rsidR="00EF258D" w:rsidRPr="000A1C01" w:rsidRDefault="00EF258D" w:rsidP="00785039">
      <w:pPr>
        <w:numPr>
          <w:ilvl w:val="0"/>
          <w:numId w:val="17"/>
        </w:numPr>
        <w:spacing w:line="249" w:lineRule="auto"/>
        <w:ind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 </w:t>
      </w:r>
    </w:p>
    <w:p w:rsidR="00EF258D" w:rsidRPr="000A1C01" w:rsidRDefault="00EF258D" w:rsidP="00785039">
      <w:pPr>
        <w:numPr>
          <w:ilvl w:val="0"/>
          <w:numId w:val="17"/>
        </w:numPr>
        <w:spacing w:line="249" w:lineRule="auto"/>
        <w:ind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0A1C01">
        <w:rPr>
          <w:rFonts w:ascii="Times New Roman" w:hAnsi="Times New Roman" w:cs="Times New Roman"/>
          <w:sz w:val="28"/>
          <w:szCs w:val="28"/>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 </w:t>
      </w:r>
    </w:p>
    <w:p w:rsidR="00EF258D" w:rsidRPr="000A1C01" w:rsidRDefault="00EF258D" w:rsidP="00785039">
      <w:pPr>
        <w:numPr>
          <w:ilvl w:val="0"/>
          <w:numId w:val="17"/>
        </w:numPr>
        <w:spacing w:line="249" w:lineRule="auto"/>
        <w:ind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представления документов в ненадлежащий орган; </w:t>
      </w:r>
    </w:p>
    <w:p w:rsidR="00EF258D" w:rsidRPr="000A1C01" w:rsidRDefault="00EF258D" w:rsidP="00785039">
      <w:pPr>
        <w:numPr>
          <w:ilvl w:val="0"/>
          <w:numId w:val="17"/>
        </w:numPr>
        <w:spacing w:line="249" w:lineRule="auto"/>
        <w:ind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несоответствия проекта переустройства и (или) перепланировки помещения в многоквартирном доме требованиям законодательства. </w:t>
      </w:r>
    </w:p>
    <w:p w:rsidR="00EF258D" w:rsidRPr="000A1C01" w:rsidRDefault="004147C3" w:rsidP="004147C3">
      <w:pPr>
        <w:spacing w:line="238" w:lineRule="auto"/>
        <w:ind w:right="64"/>
        <w:jc w:val="both"/>
        <w:rPr>
          <w:rFonts w:ascii="Times New Roman" w:hAnsi="Times New Roman" w:cs="Times New Roman"/>
          <w:sz w:val="28"/>
          <w:szCs w:val="28"/>
        </w:rPr>
      </w:pPr>
      <w:r w:rsidRPr="000A1C01">
        <w:rPr>
          <w:rFonts w:ascii="Times New Roman" w:hAnsi="Times New Roman" w:cs="Times New Roman"/>
          <w:sz w:val="28"/>
          <w:szCs w:val="28"/>
        </w:rPr>
        <w:t xml:space="preserve">         </w:t>
      </w:r>
      <w:r w:rsidR="00EF258D" w:rsidRPr="000A1C01">
        <w:rPr>
          <w:rFonts w:ascii="Times New Roman" w:hAnsi="Times New Roman" w:cs="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
    <w:p w:rsidR="00EF258D" w:rsidRPr="000A1C01" w:rsidRDefault="00EF258D" w:rsidP="00785039">
      <w:pPr>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EF258D" w:rsidRPr="000A1C01" w:rsidRDefault="00EF258D" w:rsidP="00785039">
      <w:pPr>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w:t>
      </w:r>
    </w:p>
    <w:p w:rsidR="00EF258D" w:rsidRPr="000A1C01" w:rsidRDefault="00EF258D" w:rsidP="00785039">
      <w:pPr>
        <w:numPr>
          <w:ilvl w:val="0"/>
          <w:numId w:val="18"/>
        </w:numPr>
        <w:ind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 </w:t>
      </w:r>
    </w:p>
    <w:p w:rsidR="00EF258D" w:rsidRPr="000A1C01" w:rsidRDefault="00EF258D" w:rsidP="00785039">
      <w:pPr>
        <w:numPr>
          <w:ilvl w:val="0"/>
          <w:numId w:val="18"/>
        </w:numPr>
        <w:ind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EF258D" w:rsidRPr="000A1C01" w:rsidRDefault="00EF258D" w:rsidP="00785039">
      <w:pPr>
        <w:numPr>
          <w:ilvl w:val="0"/>
          <w:numId w:val="18"/>
        </w:numPr>
        <w:ind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 </w:t>
      </w:r>
    </w:p>
    <w:p w:rsidR="00EF258D" w:rsidRPr="000A1C01" w:rsidRDefault="00EF258D" w:rsidP="00785039">
      <w:pPr>
        <w:numPr>
          <w:ilvl w:val="1"/>
          <w:numId w:val="19"/>
        </w:numPr>
        <w:ind w:left="0"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p>
    <w:p w:rsidR="00EF258D" w:rsidRPr="000A1C01" w:rsidRDefault="00EF258D" w:rsidP="00785039">
      <w:pPr>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Предоставление муниципальной услуги осуществляется бесплатно, государственная пошлина не уплачивается. </w:t>
      </w:r>
    </w:p>
    <w:p w:rsidR="00EF258D" w:rsidRPr="000A1C01" w:rsidRDefault="00EF258D" w:rsidP="00785039">
      <w:pPr>
        <w:numPr>
          <w:ilvl w:val="1"/>
          <w:numId w:val="19"/>
        </w:numPr>
        <w:ind w:left="0"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EF258D" w:rsidRPr="000A1C01" w:rsidRDefault="00EF258D" w:rsidP="00785039">
      <w:pPr>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EF258D" w:rsidRPr="000A1C01" w:rsidRDefault="00EF258D" w:rsidP="00785039">
      <w:pPr>
        <w:numPr>
          <w:ilvl w:val="1"/>
          <w:numId w:val="19"/>
        </w:numPr>
        <w:ind w:left="0"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EF258D" w:rsidRPr="000A1C01" w:rsidRDefault="00EF258D" w:rsidP="00785039">
      <w:pPr>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EF258D" w:rsidRPr="000A1C01" w:rsidRDefault="00EF258D" w:rsidP="00785039">
      <w:pPr>
        <w:numPr>
          <w:ilvl w:val="1"/>
          <w:numId w:val="19"/>
        </w:numPr>
        <w:ind w:left="0"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Срок и порядок регистрации запроса заявителя о предоставлении государственной или муниципальной услуги.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w:t>
      </w:r>
      <w:r w:rsidRPr="000A1C01">
        <w:rPr>
          <w:rFonts w:ascii="Times New Roman" w:hAnsi="Times New Roman" w:cs="Times New Roman"/>
          <w:sz w:val="28"/>
          <w:szCs w:val="28"/>
        </w:rPr>
        <w:lastRenderedPageBreak/>
        <w:t xml:space="preserve">автотранспортных средств инвалидов (не менее 10 процентов мест, но не менее одного места), доступ заявителей к парковочным местам является бесплатным.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 </w:t>
      </w:r>
    </w:p>
    <w:p w:rsidR="00EF258D" w:rsidRPr="000A1C01" w:rsidRDefault="00EF258D" w:rsidP="00785039">
      <w:pPr>
        <w:spacing w:line="23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 </w:t>
      </w:r>
    </w:p>
    <w:p w:rsidR="00EF258D" w:rsidRPr="000A1C01" w:rsidRDefault="00EF258D" w:rsidP="00785039">
      <w:pPr>
        <w:ind w:right="67"/>
        <w:jc w:val="right"/>
        <w:rPr>
          <w:rFonts w:ascii="Times New Roman" w:hAnsi="Times New Roman" w:cs="Times New Roman"/>
          <w:sz w:val="28"/>
          <w:szCs w:val="28"/>
        </w:rPr>
      </w:pPr>
      <w:r w:rsidRPr="000A1C01">
        <w:rPr>
          <w:rFonts w:ascii="Times New Roman" w:hAnsi="Times New Roman" w:cs="Times New Roman"/>
          <w:sz w:val="28"/>
          <w:szCs w:val="28"/>
        </w:rPr>
        <w:t xml:space="preserve">Зал ожидания, места для заполнения запросов и приема заявителей оборудуются стульями, и </w:t>
      </w:r>
    </w:p>
    <w:p w:rsidR="00EF258D" w:rsidRPr="000A1C01" w:rsidRDefault="00EF258D" w:rsidP="00785039">
      <w:pPr>
        <w:spacing w:line="249" w:lineRule="auto"/>
        <w:ind w:left="-1" w:right="54"/>
        <w:jc w:val="both"/>
        <w:rPr>
          <w:rFonts w:ascii="Times New Roman" w:hAnsi="Times New Roman" w:cs="Times New Roman"/>
          <w:sz w:val="28"/>
          <w:szCs w:val="28"/>
        </w:rPr>
      </w:pPr>
      <w:r w:rsidRPr="000A1C01">
        <w:rPr>
          <w:rFonts w:ascii="Times New Roman" w:hAnsi="Times New Roman" w:cs="Times New Roman"/>
          <w:sz w:val="28"/>
          <w:szCs w:val="28"/>
        </w:rPr>
        <w:t xml:space="preserve">(или) кресельными секциями, и (или) скамьями.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Информационные стенды должны располагаться в месте, доступном для просмотра (в том числе при большом количестве посетителей).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уполномоченного органа предпринимают следующие действия: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 обращении граждан с недостатками зрения работники уполномоченного органа предпринимают следующие действия: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w:t>
      </w:r>
    </w:p>
    <w:p w:rsidR="00EF258D" w:rsidRPr="000A1C01" w:rsidRDefault="00EF258D" w:rsidP="00785039">
      <w:pPr>
        <w:spacing w:line="249" w:lineRule="auto"/>
        <w:ind w:left="-1"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 обращении гражданина с дефектами слуха работники уполномоченного органа предпринимают следующие действия: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w:t>
      </w:r>
    </w:p>
    <w:p w:rsidR="00EF258D" w:rsidRPr="000A1C01" w:rsidRDefault="00EF258D" w:rsidP="00785039">
      <w:pPr>
        <w:numPr>
          <w:ilvl w:val="0"/>
          <w:numId w:val="20"/>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сотрудник уполномоченного органа, осуществляющий прием, оказывает помощь и содействие в заполнении бланков заявлений, копирует необходимые документы. </w:t>
      </w:r>
    </w:p>
    <w:p w:rsidR="00EF258D" w:rsidRPr="000A1C01" w:rsidRDefault="00EF258D" w:rsidP="00785039">
      <w:pPr>
        <w:ind w:left="500" w:right="7"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2.14.3. Требования к комфортности и доступности предоставления государственной услуги в </w:t>
      </w:r>
    </w:p>
    <w:p w:rsidR="00EF258D" w:rsidRPr="000A1C01" w:rsidRDefault="00EF258D" w:rsidP="00785039">
      <w:pPr>
        <w:spacing w:line="249" w:lineRule="auto"/>
        <w:ind w:left="-1" w:right="55"/>
        <w:jc w:val="both"/>
        <w:rPr>
          <w:rFonts w:ascii="Times New Roman" w:hAnsi="Times New Roman" w:cs="Times New Roman"/>
          <w:sz w:val="28"/>
          <w:szCs w:val="28"/>
        </w:rPr>
      </w:pPr>
      <w:r w:rsidRPr="000A1C01">
        <w:rPr>
          <w:rFonts w:ascii="Times New Roman" w:hAnsi="Times New Roman" w:cs="Times New Roman"/>
          <w:sz w:val="28"/>
          <w:szCs w:val="28"/>
        </w:rPr>
        <w:t xml:space="preserve">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EF258D" w:rsidRPr="000A1C01" w:rsidRDefault="00EF258D" w:rsidP="00785039">
      <w:pPr>
        <w:spacing w:line="249" w:lineRule="auto"/>
        <w:ind w:left="555" w:right="55"/>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2.15. Показатели доступности и качества муниципальной услуги. </w:t>
      </w:r>
    </w:p>
    <w:p w:rsidR="00EF258D" w:rsidRPr="000A1C01" w:rsidRDefault="00EF258D" w:rsidP="00785039">
      <w:pPr>
        <w:spacing w:line="249" w:lineRule="auto"/>
        <w:ind w:left="-1"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Количество взаимодействий заявителя с сотрудником уполномоченного органа при предоставлении муниципальной услуги - 2. </w:t>
      </w:r>
    </w:p>
    <w:p w:rsidR="00EF258D" w:rsidRPr="000A1C01" w:rsidRDefault="00EF258D" w:rsidP="00785039">
      <w:pPr>
        <w:spacing w:line="249" w:lineRule="auto"/>
        <w:ind w:left="-1"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Продолжительность взаимодействий заявителя с сотрудником уполномоченного при предоставлении муниципальной услуги - не более 15 минут. </w:t>
      </w:r>
    </w:p>
    <w:p w:rsidR="00EF258D" w:rsidRPr="000A1C01" w:rsidRDefault="00EF258D" w:rsidP="00785039">
      <w:pPr>
        <w:spacing w:line="249" w:lineRule="auto"/>
        <w:ind w:left="-1"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 </w:t>
      </w:r>
    </w:p>
    <w:p w:rsidR="00EF258D" w:rsidRPr="000A1C01" w:rsidRDefault="00EF258D" w:rsidP="00785039">
      <w:pPr>
        <w:spacing w:line="249" w:lineRule="auto"/>
        <w:ind w:left="-1"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2.15.1. Иными показателями качества и доступности предоставления муниципальной услуги являются: </w:t>
      </w:r>
    </w:p>
    <w:p w:rsidR="00EF258D" w:rsidRPr="000A1C01" w:rsidRDefault="00EF258D" w:rsidP="00785039">
      <w:pPr>
        <w:ind w:left="500"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расположенность помещений уполномоченного органа, предназначенных для предоставления </w:t>
      </w:r>
    </w:p>
    <w:p w:rsidR="00EF258D" w:rsidRPr="000A1C01" w:rsidRDefault="00EF258D" w:rsidP="00785039">
      <w:pPr>
        <w:spacing w:line="249" w:lineRule="auto"/>
        <w:ind w:left="-1" w:right="55"/>
        <w:jc w:val="both"/>
        <w:rPr>
          <w:rFonts w:ascii="Times New Roman" w:hAnsi="Times New Roman" w:cs="Times New Roman"/>
          <w:sz w:val="28"/>
          <w:szCs w:val="28"/>
        </w:rPr>
      </w:pPr>
      <w:r w:rsidRPr="000A1C01">
        <w:rPr>
          <w:rFonts w:ascii="Times New Roman" w:hAnsi="Times New Roman" w:cs="Times New Roman"/>
          <w:sz w:val="28"/>
          <w:szCs w:val="28"/>
        </w:rPr>
        <w:t xml:space="preserve">муниципальной услуги, в зоне доступности к основным транспортным магистралям; </w:t>
      </w:r>
    </w:p>
    <w:p w:rsidR="00EF258D" w:rsidRPr="000A1C01" w:rsidRDefault="00EF258D" w:rsidP="00785039">
      <w:pPr>
        <w:spacing w:line="249" w:lineRule="auto"/>
        <w:ind w:left="-1"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F258D" w:rsidRPr="000A1C01" w:rsidRDefault="00EF258D" w:rsidP="00785039">
      <w:pPr>
        <w:spacing w:line="249" w:lineRule="auto"/>
        <w:ind w:left="565"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возможность выбора заявителем форм обращения за получением муниципальной услуги; </w:t>
      </w:r>
    </w:p>
    <w:p w:rsidR="00EF258D" w:rsidRPr="000A1C01" w:rsidRDefault="00EF258D" w:rsidP="00785039">
      <w:pPr>
        <w:spacing w:line="249" w:lineRule="auto"/>
        <w:ind w:left="565"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доступность обращения за предоставлением муниципальной услуги, в том числе для лиц с </w:t>
      </w:r>
    </w:p>
    <w:p w:rsidR="00EF258D" w:rsidRPr="000A1C01" w:rsidRDefault="00EF258D" w:rsidP="00785039">
      <w:pPr>
        <w:spacing w:line="249" w:lineRule="auto"/>
        <w:ind w:left="9"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ограниченными возможностями здоровья; </w:t>
      </w:r>
    </w:p>
    <w:p w:rsidR="00EF258D" w:rsidRPr="000A1C01" w:rsidRDefault="00EF258D" w:rsidP="00785039">
      <w:pPr>
        <w:spacing w:line="249" w:lineRule="auto"/>
        <w:ind w:left="565"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своевременность предоставления муниципальной услуги в соответствии со стандартом ее </w:t>
      </w:r>
    </w:p>
    <w:p w:rsidR="00EF258D" w:rsidRPr="000A1C01" w:rsidRDefault="00EF258D" w:rsidP="00785039">
      <w:pPr>
        <w:spacing w:line="249" w:lineRule="auto"/>
        <w:ind w:left="9"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предоставления; </w:t>
      </w:r>
    </w:p>
    <w:p w:rsidR="00EF258D" w:rsidRPr="000A1C01" w:rsidRDefault="00EF258D" w:rsidP="00785039">
      <w:pPr>
        <w:tabs>
          <w:tab w:val="center" w:pos="1175"/>
          <w:tab w:val="center" w:pos="2388"/>
          <w:tab w:val="center" w:pos="3790"/>
          <w:tab w:val="center" w:pos="5660"/>
          <w:tab w:val="center" w:pos="7065"/>
          <w:tab w:val="center" w:pos="7717"/>
          <w:tab w:val="center" w:pos="8377"/>
          <w:tab w:val="right" w:pos="10283"/>
        </w:tabs>
        <w:spacing w:line="249" w:lineRule="auto"/>
        <w:rPr>
          <w:rFonts w:ascii="Times New Roman" w:hAnsi="Times New Roman" w:cs="Times New Roman"/>
          <w:sz w:val="28"/>
          <w:szCs w:val="28"/>
        </w:rPr>
      </w:pPr>
      <w:r w:rsidRPr="000A1C01">
        <w:rPr>
          <w:rFonts w:ascii="Times New Roman" w:hAnsi="Times New Roman" w:cs="Times New Roman"/>
          <w:sz w:val="28"/>
          <w:szCs w:val="28"/>
        </w:rPr>
        <w:tab/>
        <w:t xml:space="preserve">соблюдение </w:t>
      </w:r>
      <w:r w:rsidRPr="000A1C01">
        <w:rPr>
          <w:rFonts w:ascii="Times New Roman" w:hAnsi="Times New Roman" w:cs="Times New Roman"/>
          <w:sz w:val="28"/>
          <w:szCs w:val="28"/>
        </w:rPr>
        <w:tab/>
        <w:t xml:space="preserve">сроков </w:t>
      </w:r>
      <w:r w:rsidRPr="000A1C01">
        <w:rPr>
          <w:rFonts w:ascii="Times New Roman" w:hAnsi="Times New Roman" w:cs="Times New Roman"/>
          <w:sz w:val="28"/>
          <w:szCs w:val="28"/>
        </w:rPr>
        <w:tab/>
        <w:t xml:space="preserve">предоставления </w:t>
      </w:r>
      <w:r w:rsidRPr="000A1C01">
        <w:rPr>
          <w:rFonts w:ascii="Times New Roman" w:hAnsi="Times New Roman" w:cs="Times New Roman"/>
          <w:sz w:val="28"/>
          <w:szCs w:val="28"/>
        </w:rPr>
        <w:tab/>
        <w:t xml:space="preserve">муниципальной </w:t>
      </w:r>
      <w:r w:rsidRPr="000A1C01">
        <w:rPr>
          <w:rFonts w:ascii="Times New Roman" w:hAnsi="Times New Roman" w:cs="Times New Roman"/>
          <w:sz w:val="28"/>
          <w:szCs w:val="28"/>
        </w:rPr>
        <w:tab/>
        <w:t xml:space="preserve">услуги </w:t>
      </w:r>
      <w:r w:rsidRPr="000A1C01">
        <w:rPr>
          <w:rFonts w:ascii="Times New Roman" w:hAnsi="Times New Roman" w:cs="Times New Roman"/>
          <w:sz w:val="28"/>
          <w:szCs w:val="28"/>
        </w:rPr>
        <w:tab/>
        <w:t xml:space="preserve">и </w:t>
      </w:r>
      <w:r w:rsidRPr="000A1C01">
        <w:rPr>
          <w:rFonts w:ascii="Times New Roman" w:hAnsi="Times New Roman" w:cs="Times New Roman"/>
          <w:sz w:val="28"/>
          <w:szCs w:val="28"/>
        </w:rPr>
        <w:tab/>
        <w:t xml:space="preserve">сроков </w:t>
      </w:r>
      <w:r w:rsidRPr="000A1C01">
        <w:rPr>
          <w:rFonts w:ascii="Times New Roman" w:hAnsi="Times New Roman" w:cs="Times New Roman"/>
          <w:sz w:val="28"/>
          <w:szCs w:val="28"/>
        </w:rPr>
        <w:tab/>
        <w:t xml:space="preserve">выполнения </w:t>
      </w:r>
    </w:p>
    <w:p w:rsidR="00EF258D" w:rsidRPr="000A1C01" w:rsidRDefault="00EF258D" w:rsidP="00785039">
      <w:pPr>
        <w:spacing w:line="446" w:lineRule="auto"/>
        <w:ind w:left="539" w:right="1002" w:hanging="540"/>
        <w:jc w:val="both"/>
        <w:rPr>
          <w:rFonts w:ascii="Times New Roman" w:hAnsi="Times New Roman" w:cs="Times New Roman"/>
          <w:sz w:val="28"/>
          <w:szCs w:val="28"/>
        </w:rPr>
      </w:pPr>
      <w:r w:rsidRPr="000A1C01">
        <w:rPr>
          <w:rFonts w:ascii="Times New Roman" w:hAnsi="Times New Roman" w:cs="Times New Roman"/>
          <w:sz w:val="28"/>
          <w:szCs w:val="28"/>
        </w:rPr>
        <w:t xml:space="preserve">административных процедур при предоставлении муниципальной услуги; возможность получения информации о ходе предоставления муниципальной услуги; </w:t>
      </w:r>
    </w:p>
    <w:p w:rsidR="00EF258D" w:rsidRPr="000A1C01" w:rsidRDefault="00EF258D" w:rsidP="00785039">
      <w:pPr>
        <w:spacing w:line="249" w:lineRule="auto"/>
        <w:ind w:left="565"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отсутствие обоснованных жалоб со стороны заявителя по результатам предоставления </w:t>
      </w:r>
    </w:p>
    <w:p w:rsidR="00EF258D" w:rsidRPr="000A1C01" w:rsidRDefault="00EF258D" w:rsidP="00785039">
      <w:pPr>
        <w:spacing w:line="249" w:lineRule="auto"/>
        <w:ind w:left="9"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муниципальной услуги; </w:t>
      </w:r>
    </w:p>
    <w:p w:rsidR="00EF258D" w:rsidRPr="000A1C01" w:rsidRDefault="00EF258D" w:rsidP="00785039">
      <w:pPr>
        <w:spacing w:line="249" w:lineRule="auto"/>
        <w:ind w:left="-1" w:right="54"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 </w:t>
      </w:r>
    </w:p>
    <w:p w:rsidR="00EF258D" w:rsidRPr="000A1C01" w:rsidRDefault="00EF258D" w:rsidP="00785039">
      <w:pPr>
        <w:spacing w:line="249" w:lineRule="auto"/>
        <w:ind w:left="-1" w:right="54"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 </w:t>
      </w:r>
    </w:p>
    <w:p w:rsidR="00EF258D" w:rsidRPr="000A1C01" w:rsidRDefault="00EF258D" w:rsidP="00785039">
      <w:pPr>
        <w:spacing w:line="249" w:lineRule="auto"/>
        <w:ind w:left="-1" w:right="54"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 </w:t>
      </w:r>
    </w:p>
    <w:p w:rsidR="00EF258D" w:rsidRPr="000A1C01" w:rsidRDefault="00EF258D" w:rsidP="00785039">
      <w:pPr>
        <w:spacing w:line="249" w:lineRule="auto"/>
        <w:ind w:left="-1" w:right="54" w:firstLine="54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w:t>
      </w:r>
    </w:p>
    <w:p w:rsidR="00EF258D" w:rsidRPr="000A1C01" w:rsidRDefault="00EF258D" w:rsidP="00785039">
      <w:pPr>
        <w:spacing w:line="249" w:lineRule="auto"/>
        <w:ind w:left="-1" w:right="54"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 </w:t>
      </w:r>
    </w:p>
    <w:p w:rsidR="00EF258D" w:rsidRPr="000A1C01" w:rsidRDefault="00EF258D" w:rsidP="00785039">
      <w:pPr>
        <w:spacing w:line="249" w:lineRule="auto"/>
        <w:ind w:left="565"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оказание помощи инвалидам в преодолении барьеров, мешающих получению муниципальной </w:t>
      </w:r>
    </w:p>
    <w:p w:rsidR="00EF258D" w:rsidRPr="000A1C01" w:rsidRDefault="00EF258D" w:rsidP="00785039">
      <w:pPr>
        <w:spacing w:line="249" w:lineRule="auto"/>
        <w:ind w:left="9"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услуги наравне с другими лицами. </w:t>
      </w:r>
    </w:p>
    <w:p w:rsidR="00EF258D" w:rsidRPr="000A1C01" w:rsidRDefault="00EF258D" w:rsidP="00785039">
      <w:pPr>
        <w:spacing w:line="249" w:lineRule="auto"/>
        <w:ind w:left="-1" w:right="54"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 </w:t>
      </w:r>
    </w:p>
    <w:p w:rsidR="00EF258D" w:rsidRPr="000A1C01" w:rsidRDefault="00EF258D" w:rsidP="004147C3">
      <w:pPr>
        <w:ind w:left="555" w:right="1362"/>
        <w:rPr>
          <w:rFonts w:ascii="Times New Roman" w:hAnsi="Times New Roman" w:cs="Times New Roman"/>
          <w:sz w:val="28"/>
          <w:szCs w:val="28"/>
        </w:rPr>
      </w:pPr>
      <w:r w:rsidRPr="000A1C01">
        <w:rPr>
          <w:rFonts w:ascii="Times New Roman" w:hAnsi="Times New Roman" w:cs="Times New Roman"/>
          <w:sz w:val="28"/>
          <w:szCs w:val="28"/>
        </w:rPr>
        <w:t xml:space="preserve">для получения информации по вопросам предоставления муниципальной услуги; для подачи заявления и документов; для получения информации о ходе предоставления муниципальной услуги; для получения результата предоставления муниципальной услуги. </w:t>
      </w:r>
    </w:p>
    <w:p w:rsidR="00EF258D" w:rsidRPr="000A1C01" w:rsidRDefault="00EF258D" w:rsidP="004147C3">
      <w:pPr>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Продолжительность взаимодействия заявителя со специалистом уполномоченного органа не может превышать 15 минут.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2.15.4.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2.16.1. 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2.16.3. При предоставлении муниципальной услуги в электронной форме посредством ЕПГУ, РПГУ заявителю обеспечивается: </w:t>
      </w:r>
    </w:p>
    <w:p w:rsidR="00EF258D" w:rsidRPr="000A1C01" w:rsidRDefault="00EF258D" w:rsidP="00785039">
      <w:pPr>
        <w:numPr>
          <w:ilvl w:val="0"/>
          <w:numId w:val="21"/>
        </w:numPr>
        <w:spacing w:line="249" w:lineRule="auto"/>
        <w:ind w:right="54" w:hanging="139"/>
        <w:jc w:val="both"/>
        <w:rPr>
          <w:rFonts w:ascii="Times New Roman" w:hAnsi="Times New Roman" w:cs="Times New Roman"/>
          <w:sz w:val="28"/>
          <w:szCs w:val="28"/>
        </w:rPr>
      </w:pPr>
      <w:r w:rsidRPr="000A1C01">
        <w:rPr>
          <w:rFonts w:ascii="Times New Roman" w:hAnsi="Times New Roman" w:cs="Times New Roman"/>
          <w:sz w:val="28"/>
          <w:szCs w:val="28"/>
        </w:rPr>
        <w:t xml:space="preserve">получение информации о порядке и сроках предоставления муниципальной услуги; </w:t>
      </w:r>
    </w:p>
    <w:p w:rsidR="00EF258D" w:rsidRPr="000A1C01" w:rsidRDefault="00EF258D" w:rsidP="00785039">
      <w:pPr>
        <w:numPr>
          <w:ilvl w:val="0"/>
          <w:numId w:val="21"/>
        </w:numPr>
        <w:spacing w:line="249" w:lineRule="auto"/>
        <w:ind w:right="54" w:hanging="139"/>
        <w:jc w:val="both"/>
        <w:rPr>
          <w:rFonts w:ascii="Times New Roman" w:hAnsi="Times New Roman" w:cs="Times New Roman"/>
          <w:sz w:val="28"/>
          <w:szCs w:val="28"/>
        </w:rPr>
      </w:pPr>
      <w:r w:rsidRPr="000A1C01">
        <w:rPr>
          <w:rFonts w:ascii="Times New Roman" w:hAnsi="Times New Roman" w:cs="Times New Roman"/>
          <w:sz w:val="28"/>
          <w:szCs w:val="28"/>
        </w:rPr>
        <w:t xml:space="preserve">запись на прием в уполномоченный орган для подачи заявления и документов; </w:t>
      </w:r>
    </w:p>
    <w:p w:rsidR="00EF258D" w:rsidRPr="000A1C01" w:rsidRDefault="00EF258D" w:rsidP="00785039">
      <w:pPr>
        <w:numPr>
          <w:ilvl w:val="0"/>
          <w:numId w:val="21"/>
        </w:numPr>
        <w:spacing w:line="249" w:lineRule="auto"/>
        <w:ind w:right="54" w:hanging="139"/>
        <w:jc w:val="both"/>
        <w:rPr>
          <w:rFonts w:ascii="Times New Roman" w:hAnsi="Times New Roman" w:cs="Times New Roman"/>
          <w:sz w:val="28"/>
          <w:szCs w:val="28"/>
        </w:rPr>
      </w:pPr>
      <w:r w:rsidRPr="000A1C01">
        <w:rPr>
          <w:rFonts w:ascii="Times New Roman" w:hAnsi="Times New Roman" w:cs="Times New Roman"/>
          <w:sz w:val="28"/>
          <w:szCs w:val="28"/>
        </w:rPr>
        <w:t xml:space="preserve">формирование запроса; </w:t>
      </w:r>
    </w:p>
    <w:p w:rsidR="00EF258D" w:rsidRPr="000A1C01" w:rsidRDefault="00EF258D" w:rsidP="00785039">
      <w:pPr>
        <w:numPr>
          <w:ilvl w:val="0"/>
          <w:numId w:val="21"/>
        </w:numPr>
        <w:spacing w:line="249" w:lineRule="auto"/>
        <w:ind w:right="54" w:hanging="139"/>
        <w:jc w:val="both"/>
        <w:rPr>
          <w:rFonts w:ascii="Times New Roman" w:hAnsi="Times New Roman" w:cs="Times New Roman"/>
          <w:sz w:val="28"/>
          <w:szCs w:val="28"/>
        </w:rPr>
      </w:pPr>
      <w:r w:rsidRPr="000A1C01">
        <w:rPr>
          <w:rFonts w:ascii="Times New Roman" w:hAnsi="Times New Roman" w:cs="Times New Roman"/>
          <w:sz w:val="28"/>
          <w:szCs w:val="28"/>
        </w:rPr>
        <w:t xml:space="preserve">прием и регистрация уполномоченным органом запроса и документов; </w:t>
      </w:r>
    </w:p>
    <w:p w:rsidR="00EF258D" w:rsidRPr="000A1C01" w:rsidRDefault="00EF258D" w:rsidP="00785039">
      <w:pPr>
        <w:numPr>
          <w:ilvl w:val="0"/>
          <w:numId w:val="21"/>
        </w:numPr>
        <w:spacing w:line="249" w:lineRule="auto"/>
        <w:ind w:right="54" w:hanging="139"/>
        <w:jc w:val="both"/>
        <w:rPr>
          <w:rFonts w:ascii="Times New Roman" w:hAnsi="Times New Roman" w:cs="Times New Roman"/>
          <w:sz w:val="28"/>
          <w:szCs w:val="28"/>
        </w:rPr>
      </w:pPr>
      <w:r w:rsidRPr="000A1C01">
        <w:rPr>
          <w:rFonts w:ascii="Times New Roman" w:hAnsi="Times New Roman" w:cs="Times New Roman"/>
          <w:sz w:val="28"/>
          <w:szCs w:val="28"/>
        </w:rPr>
        <w:t xml:space="preserve">получение результата предоставления муниципальной услуги; </w:t>
      </w:r>
    </w:p>
    <w:p w:rsidR="00EF258D" w:rsidRPr="000A1C01" w:rsidRDefault="00EF258D" w:rsidP="00785039">
      <w:pPr>
        <w:numPr>
          <w:ilvl w:val="0"/>
          <w:numId w:val="21"/>
        </w:numPr>
        <w:spacing w:line="249" w:lineRule="auto"/>
        <w:ind w:right="54" w:hanging="139"/>
        <w:jc w:val="both"/>
        <w:rPr>
          <w:rFonts w:ascii="Times New Roman" w:hAnsi="Times New Roman" w:cs="Times New Roman"/>
          <w:sz w:val="28"/>
          <w:szCs w:val="28"/>
        </w:rPr>
      </w:pPr>
      <w:r w:rsidRPr="000A1C01">
        <w:rPr>
          <w:rFonts w:ascii="Times New Roman" w:hAnsi="Times New Roman" w:cs="Times New Roman"/>
          <w:sz w:val="28"/>
          <w:szCs w:val="28"/>
        </w:rPr>
        <w:t xml:space="preserve">получение сведений о ходе выполнения запроса. </w:t>
      </w:r>
    </w:p>
    <w:p w:rsidR="00EF258D" w:rsidRPr="000A1C01" w:rsidRDefault="00EF258D" w:rsidP="00785039">
      <w:pPr>
        <w:spacing w:line="249" w:lineRule="auto"/>
        <w:ind w:left="-1"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При направлении запроса используется простая электронная подпись, при условии, что личность заявителя установлена при активации учетной записи. </w:t>
      </w:r>
    </w:p>
    <w:p w:rsidR="00EF258D" w:rsidRPr="000A1C01" w:rsidRDefault="00EF258D" w:rsidP="00785039">
      <w:pPr>
        <w:ind w:left="555"/>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spacing w:line="249" w:lineRule="auto"/>
        <w:ind w:left="923" w:right="888" w:hanging="10"/>
        <w:jc w:val="center"/>
        <w:rPr>
          <w:rFonts w:ascii="Times New Roman" w:hAnsi="Times New Roman" w:cs="Times New Roman"/>
          <w:sz w:val="28"/>
          <w:szCs w:val="28"/>
        </w:rPr>
      </w:pPr>
      <w:r w:rsidRPr="000A1C01">
        <w:rPr>
          <w:rFonts w:ascii="Times New Roman" w:hAnsi="Times New Roman" w:cs="Times New Roman"/>
          <w:b/>
          <w:sz w:val="28"/>
          <w:szCs w:val="28"/>
        </w:rPr>
        <w:t>3</w:t>
      </w:r>
      <w:r w:rsidRPr="000A1C01">
        <w:rPr>
          <w:rFonts w:ascii="Times New Roman" w:hAnsi="Times New Roman" w:cs="Times New Roman"/>
          <w:b/>
          <w:sz w:val="28"/>
          <w:szCs w:val="28"/>
          <w:vertAlign w:val="subscript"/>
        </w:rPr>
        <w:t xml:space="preserve">. </w:t>
      </w:r>
      <w:r w:rsidRPr="000A1C01">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EF258D" w:rsidRPr="000A1C01" w:rsidRDefault="00EF258D" w:rsidP="00785039">
      <w:pPr>
        <w:spacing w:line="249" w:lineRule="auto"/>
        <w:ind w:left="923" w:right="962" w:hanging="10"/>
        <w:jc w:val="center"/>
        <w:rPr>
          <w:rFonts w:ascii="Times New Roman" w:hAnsi="Times New Roman" w:cs="Times New Roman"/>
          <w:sz w:val="28"/>
          <w:szCs w:val="28"/>
        </w:rPr>
      </w:pPr>
      <w:r w:rsidRPr="000A1C01">
        <w:rPr>
          <w:rFonts w:ascii="Times New Roman" w:hAnsi="Times New Roman" w:cs="Times New Roman"/>
          <w:b/>
          <w:sz w:val="28"/>
          <w:szCs w:val="28"/>
        </w:rPr>
        <w:t xml:space="preserve">административных процедур (действий) в электронной форме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spacing w:line="249" w:lineRule="auto"/>
        <w:ind w:left="565" w:right="51" w:hanging="10"/>
        <w:jc w:val="both"/>
        <w:rPr>
          <w:rFonts w:ascii="Times New Roman" w:hAnsi="Times New Roman" w:cs="Times New Roman"/>
          <w:sz w:val="28"/>
          <w:szCs w:val="28"/>
        </w:rPr>
      </w:pPr>
      <w:r w:rsidRPr="000A1C01">
        <w:rPr>
          <w:rFonts w:ascii="Times New Roman" w:hAnsi="Times New Roman" w:cs="Times New Roman"/>
          <w:sz w:val="28"/>
          <w:szCs w:val="28"/>
        </w:rPr>
        <w:t xml:space="preserve">3.1. Исчерпывающий перечень административных процедур </w:t>
      </w:r>
    </w:p>
    <w:p w:rsidR="00EF258D" w:rsidRPr="000A1C01" w:rsidRDefault="00EF258D" w:rsidP="00785039">
      <w:pPr>
        <w:numPr>
          <w:ilvl w:val="0"/>
          <w:numId w:val="22"/>
        </w:numPr>
        <w:spacing w:line="249" w:lineRule="auto"/>
        <w:ind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прием и регистрация заявления и документов на предоставление муниципальной услуги; </w:t>
      </w:r>
    </w:p>
    <w:p w:rsidR="00EF258D" w:rsidRPr="000A1C01" w:rsidRDefault="00EF258D" w:rsidP="00785039">
      <w:pPr>
        <w:numPr>
          <w:ilvl w:val="0"/>
          <w:numId w:val="22"/>
        </w:numPr>
        <w:spacing w:line="249" w:lineRule="auto"/>
        <w:ind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0A1C01" w:rsidRDefault="00EF258D" w:rsidP="00785039">
      <w:pPr>
        <w:numPr>
          <w:ilvl w:val="0"/>
          <w:numId w:val="22"/>
        </w:numPr>
        <w:spacing w:line="249" w:lineRule="auto"/>
        <w:ind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 </w:t>
      </w:r>
    </w:p>
    <w:p w:rsidR="00EF258D" w:rsidRPr="000A1C01" w:rsidRDefault="00EF258D" w:rsidP="00785039">
      <w:pPr>
        <w:numPr>
          <w:ilvl w:val="0"/>
          <w:numId w:val="22"/>
        </w:numPr>
        <w:spacing w:line="249" w:lineRule="auto"/>
        <w:ind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принятие решения о согласовании (об отказе в согласовании) проведения переустройства и (или) перепланировки помещения в многоквартирном доме; </w:t>
      </w:r>
    </w:p>
    <w:p w:rsidR="00EF258D" w:rsidRPr="000A1C01" w:rsidRDefault="00EF258D" w:rsidP="00785039">
      <w:pPr>
        <w:numPr>
          <w:ilvl w:val="0"/>
          <w:numId w:val="22"/>
        </w:numPr>
        <w:spacing w:line="249" w:lineRule="auto"/>
        <w:ind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выдача (направление) документов по результатам предоставления муниципальной услуги. </w:t>
      </w:r>
    </w:p>
    <w:p w:rsidR="00EF258D" w:rsidRPr="000A1C01" w:rsidRDefault="00EF258D" w:rsidP="00785039">
      <w:pPr>
        <w:spacing w:line="249" w:lineRule="auto"/>
        <w:ind w:left="-1"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Блок-схема предоставления муниципальной услуги представлена в Приложении № 1 к настоящему административному регламенту. </w:t>
      </w:r>
    </w:p>
    <w:p w:rsidR="00EF258D" w:rsidRPr="000A1C01" w:rsidRDefault="00EF258D" w:rsidP="00785039">
      <w:pPr>
        <w:spacing w:line="249" w:lineRule="auto"/>
        <w:ind w:left="565" w:right="51" w:hanging="1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3.1.1. Прием и регистрация заявления и документов на предоставление муниципальной услуги. </w:t>
      </w:r>
    </w:p>
    <w:p w:rsidR="00EF258D" w:rsidRPr="000A1C01" w:rsidRDefault="00EF258D" w:rsidP="00785039">
      <w:pPr>
        <w:spacing w:line="249" w:lineRule="auto"/>
        <w:ind w:left="-1"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 </w:t>
      </w:r>
    </w:p>
    <w:p w:rsidR="00EF258D" w:rsidRPr="000A1C01" w:rsidRDefault="00EF258D" w:rsidP="00785039">
      <w:pPr>
        <w:spacing w:line="249" w:lineRule="auto"/>
        <w:ind w:left="-1"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EF258D" w:rsidRPr="000A1C01" w:rsidRDefault="00EF258D" w:rsidP="00785039">
      <w:pPr>
        <w:spacing w:line="249" w:lineRule="auto"/>
        <w:ind w:left="565" w:right="51"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w:t>
      </w:r>
    </w:p>
    <w:p w:rsidR="00EF258D" w:rsidRPr="000A1C01" w:rsidRDefault="00EF258D" w:rsidP="00785039">
      <w:pPr>
        <w:spacing w:line="249" w:lineRule="auto"/>
        <w:ind w:left="9" w:right="51"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представителя заявителя - на основании документов, удостоверяющих его личность и полномочия </w:t>
      </w:r>
    </w:p>
    <w:p w:rsidR="00EF258D" w:rsidRPr="000A1C01" w:rsidRDefault="00EF258D" w:rsidP="00785039">
      <w:pPr>
        <w:spacing w:line="249" w:lineRule="auto"/>
        <w:ind w:left="9" w:right="51"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обращения представителя); </w:t>
      </w:r>
    </w:p>
    <w:p w:rsidR="00EF258D" w:rsidRPr="000A1C01" w:rsidRDefault="00EF258D" w:rsidP="00785039">
      <w:pPr>
        <w:spacing w:line="249" w:lineRule="auto"/>
        <w:ind w:left="-1"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 </w:t>
      </w:r>
    </w:p>
    <w:p w:rsidR="00EF258D" w:rsidRPr="000A1C01" w:rsidRDefault="00EF258D" w:rsidP="00785039">
      <w:pPr>
        <w:spacing w:line="249" w:lineRule="auto"/>
        <w:ind w:left="-1" w:right="51"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EF258D" w:rsidRPr="000A1C01" w:rsidRDefault="00EF258D" w:rsidP="00785039">
      <w:pPr>
        <w:numPr>
          <w:ilvl w:val="0"/>
          <w:numId w:val="23"/>
        </w:numPr>
        <w:spacing w:line="249" w:lineRule="auto"/>
        <w:ind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текст в заявлении о переустройстве и (или) перепланировке помещения в многоквартирном </w:t>
      </w:r>
    </w:p>
    <w:p w:rsidR="00EF258D" w:rsidRPr="000A1C01" w:rsidRDefault="00EF258D" w:rsidP="00785039">
      <w:pPr>
        <w:spacing w:line="249" w:lineRule="auto"/>
        <w:ind w:left="-1" w:right="52"/>
        <w:jc w:val="both"/>
        <w:rPr>
          <w:rFonts w:ascii="Times New Roman" w:hAnsi="Times New Roman" w:cs="Times New Roman"/>
          <w:sz w:val="28"/>
          <w:szCs w:val="28"/>
        </w:rPr>
      </w:pPr>
      <w:r w:rsidRPr="000A1C01">
        <w:rPr>
          <w:rFonts w:ascii="Times New Roman" w:hAnsi="Times New Roman" w:cs="Times New Roman"/>
          <w:sz w:val="28"/>
          <w:szCs w:val="28"/>
        </w:rPr>
        <w:t xml:space="preserve">доме поддается прочтению; </w:t>
      </w:r>
    </w:p>
    <w:p w:rsidR="00EF258D" w:rsidRPr="000A1C01" w:rsidRDefault="00EF258D" w:rsidP="00785039">
      <w:pPr>
        <w:numPr>
          <w:ilvl w:val="0"/>
          <w:numId w:val="23"/>
        </w:numPr>
        <w:spacing w:line="249" w:lineRule="auto"/>
        <w:ind w:right="52" w:firstLine="530"/>
        <w:jc w:val="both"/>
        <w:rPr>
          <w:rFonts w:ascii="Times New Roman" w:hAnsi="Times New Roman" w:cs="Times New Roman"/>
          <w:sz w:val="28"/>
          <w:szCs w:val="28"/>
        </w:rPr>
      </w:pPr>
      <w:r w:rsidRPr="000A1C01">
        <w:rPr>
          <w:rFonts w:ascii="Times New Roman" w:hAnsi="Times New Roman" w:cs="Times New Roman"/>
          <w:sz w:val="28"/>
          <w:szCs w:val="28"/>
        </w:rPr>
        <w:t>в заявлении о переустройстве и (или) перепланировке помещения в многоквартирном доме указаны фамилия, имя, отчество (последнее -</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при наличии) физического лица либо наименование юридического лица; </w:t>
      </w:r>
    </w:p>
    <w:p w:rsidR="00EF258D" w:rsidRPr="000A1C01" w:rsidRDefault="00EF258D" w:rsidP="00785039">
      <w:pPr>
        <w:numPr>
          <w:ilvl w:val="0"/>
          <w:numId w:val="23"/>
        </w:numPr>
        <w:spacing w:line="249" w:lineRule="auto"/>
        <w:ind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заявление о переустройстве и (или) перепланировке помещения в многоквартирном доме подписано заявителем или уполномоченный представитель; </w:t>
      </w:r>
    </w:p>
    <w:p w:rsidR="00EF258D" w:rsidRPr="000A1C01" w:rsidRDefault="00EF258D" w:rsidP="00785039">
      <w:pPr>
        <w:numPr>
          <w:ilvl w:val="0"/>
          <w:numId w:val="23"/>
        </w:numPr>
        <w:spacing w:line="249" w:lineRule="auto"/>
        <w:ind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прилагаются документы, необходимые для предоставления муниципальной услуги.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уведомляет заявителя о выявленных недостатках в представленных документах и предлагает принять меры по их устранению.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В случае если заявитель настаивает на принятии документов -</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принимает представленные заявителем документы.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Pr="000A1C01">
        <w:rPr>
          <w:rFonts w:ascii="Times New Roman" w:hAnsi="Times New Roman" w:cs="Times New Roman"/>
          <w:sz w:val="28"/>
          <w:szCs w:val="28"/>
        </w:rPr>
        <w:lastRenderedPageBreak/>
        <w:t xml:space="preserve">уполномоченным органом, а также с указанием перечня документов, которые будут получены по межведомственным запросам.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 </w:t>
      </w:r>
    </w:p>
    <w:p w:rsidR="00EF258D" w:rsidRPr="000A1C01" w:rsidRDefault="00EF258D" w:rsidP="00785039">
      <w:pPr>
        <w:spacing w:line="249" w:lineRule="auto"/>
        <w:ind w:left="-1" w:right="52"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3.1.1.3. Прием и регистрация заявления и документов на предоставление муниципальной услуги в форме электронных документов через ЕПГУ, РПГУ. </w:t>
      </w:r>
    </w:p>
    <w:p w:rsidR="00EF258D" w:rsidRPr="000A1C01" w:rsidRDefault="00EF258D" w:rsidP="00785039">
      <w:pPr>
        <w:spacing w:line="239" w:lineRule="auto"/>
        <w:ind w:right="59"/>
        <w:rPr>
          <w:rFonts w:ascii="Times New Roman" w:hAnsi="Times New Roman" w:cs="Times New Roman"/>
          <w:sz w:val="28"/>
          <w:szCs w:val="28"/>
        </w:rPr>
      </w:pPr>
      <w:r w:rsidRPr="000A1C01">
        <w:rPr>
          <w:rFonts w:ascii="Times New Roman" w:hAnsi="Times New Roman" w:cs="Times New Roman"/>
          <w:sz w:val="28"/>
          <w:szCs w:val="28"/>
        </w:rPr>
        <w:t xml:space="preserve">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w:t>
      </w:r>
    </w:p>
    <w:p w:rsidR="00EF258D" w:rsidRPr="000A1C01" w:rsidRDefault="00EF258D" w:rsidP="00785039">
      <w:pPr>
        <w:spacing w:line="249" w:lineRule="auto"/>
        <w:ind w:left="565"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На ЕПГУ, РПГУ размещается образец заполнения электронной формы заявления (запроса). </w:t>
      </w:r>
    </w:p>
    <w:p w:rsidR="00EF258D" w:rsidRPr="000A1C01" w:rsidRDefault="00EF258D" w:rsidP="00785039">
      <w:pPr>
        <w:spacing w:line="249" w:lineRule="auto"/>
        <w:ind w:left="-1" w:right="55"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F258D" w:rsidRPr="000A1C01" w:rsidRDefault="00EF258D" w:rsidP="00785039">
      <w:pPr>
        <w:spacing w:line="249" w:lineRule="auto"/>
        <w:ind w:left="-1" w:right="55"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EF258D" w:rsidRPr="000A1C01" w:rsidRDefault="00EF258D" w:rsidP="00785039">
      <w:pPr>
        <w:spacing w:line="249" w:lineRule="auto"/>
        <w:ind w:left="565"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проверяет электронные образы документов на отсутствие компьютерных вирусов и </w:t>
      </w:r>
    </w:p>
    <w:p w:rsidR="00EF258D" w:rsidRPr="000A1C01" w:rsidRDefault="00EF258D" w:rsidP="00785039">
      <w:pPr>
        <w:spacing w:line="249" w:lineRule="auto"/>
        <w:ind w:left="9"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искаженной информации; </w:t>
      </w:r>
    </w:p>
    <w:p w:rsidR="00EF258D" w:rsidRPr="000A1C01" w:rsidRDefault="00EF258D" w:rsidP="00785039">
      <w:pPr>
        <w:spacing w:line="249" w:lineRule="auto"/>
        <w:ind w:left="565"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регистрирует документы в системе электронного документооборота уполномоченного органа, </w:t>
      </w:r>
    </w:p>
    <w:p w:rsidR="00EF258D" w:rsidRPr="000A1C01" w:rsidRDefault="00EF258D" w:rsidP="00785039">
      <w:pPr>
        <w:spacing w:line="249" w:lineRule="auto"/>
        <w:ind w:left="9"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в журнале регистрации, в случае отсутствия системы электронного документооборота; </w:t>
      </w:r>
    </w:p>
    <w:p w:rsidR="00EF258D" w:rsidRPr="000A1C01" w:rsidRDefault="00EF258D" w:rsidP="00785039">
      <w:pPr>
        <w:spacing w:line="249" w:lineRule="auto"/>
        <w:ind w:left="-1" w:right="55"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w:t>
      </w:r>
      <w:r w:rsidRPr="000A1C01">
        <w:rPr>
          <w:rFonts w:ascii="Times New Roman" w:hAnsi="Times New Roman" w:cs="Times New Roman"/>
          <w:sz w:val="28"/>
          <w:szCs w:val="28"/>
        </w:rPr>
        <w:lastRenderedPageBreak/>
        <w:t xml:space="preserve">документов, в случае отсутствия технической возможности автоматического уведомления заявителя через ЕПГУ, РПГУ; </w:t>
      </w:r>
    </w:p>
    <w:p w:rsidR="00EF258D" w:rsidRPr="000A1C01" w:rsidRDefault="00EF258D" w:rsidP="00785039">
      <w:pPr>
        <w:spacing w:line="249" w:lineRule="auto"/>
        <w:ind w:left="565"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направляет поступивший пакет документов должностному лицу уполномоченного органа для </w:t>
      </w:r>
    </w:p>
    <w:p w:rsidR="00EF258D" w:rsidRPr="000A1C01" w:rsidRDefault="00EF258D" w:rsidP="00785039">
      <w:pPr>
        <w:spacing w:line="249" w:lineRule="auto"/>
        <w:ind w:left="9"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рассмотрения и назначения ответственного исполнителя. </w:t>
      </w:r>
    </w:p>
    <w:p w:rsidR="00EF258D" w:rsidRPr="000A1C01" w:rsidRDefault="00EF258D" w:rsidP="00785039">
      <w:pPr>
        <w:spacing w:line="249" w:lineRule="auto"/>
        <w:ind w:left="-1" w:right="55"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 </w:t>
      </w:r>
    </w:p>
    <w:p w:rsidR="00EF258D" w:rsidRPr="000A1C01" w:rsidRDefault="00EF258D" w:rsidP="00785039">
      <w:pPr>
        <w:spacing w:line="249" w:lineRule="auto"/>
        <w:ind w:left="-1" w:right="55"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 </w:t>
      </w:r>
    </w:p>
    <w:p w:rsidR="00EF258D" w:rsidRPr="000A1C01" w:rsidRDefault="00EF258D" w:rsidP="00785039">
      <w:pPr>
        <w:spacing w:line="249" w:lineRule="auto"/>
        <w:ind w:left="-1" w:right="55"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 </w:t>
      </w:r>
    </w:p>
    <w:p w:rsidR="00EF258D" w:rsidRPr="000A1C01" w:rsidRDefault="00EF258D" w:rsidP="00785039">
      <w:pPr>
        <w:spacing w:line="249" w:lineRule="auto"/>
        <w:ind w:left="-1" w:right="55" w:firstLine="540"/>
        <w:jc w:val="both"/>
        <w:rPr>
          <w:rFonts w:ascii="Times New Roman" w:hAnsi="Times New Roman" w:cs="Times New Roman"/>
          <w:sz w:val="28"/>
          <w:szCs w:val="28"/>
        </w:rPr>
      </w:pPr>
      <w:r w:rsidRPr="000A1C01">
        <w:rPr>
          <w:rFonts w:ascii="Times New Roman" w:hAnsi="Times New Roman" w:cs="Times New Roman"/>
          <w:sz w:val="28"/>
          <w:szCs w:val="28"/>
        </w:rPr>
        <w:t xml:space="preserve">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EF258D" w:rsidRPr="000A1C01" w:rsidRDefault="00EF258D" w:rsidP="00785039">
      <w:pPr>
        <w:spacing w:line="249" w:lineRule="auto"/>
        <w:ind w:left="565"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проверяет правильность адресности корреспонденции. Ошибочно (не по адресу) присланные </w:t>
      </w:r>
    </w:p>
    <w:p w:rsidR="00EF258D" w:rsidRPr="000A1C01" w:rsidRDefault="00EF258D" w:rsidP="00785039">
      <w:pPr>
        <w:spacing w:line="249" w:lineRule="auto"/>
        <w:ind w:left="9"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письма возвращаются в организацию почтовой связи невскрытыми; </w:t>
      </w:r>
    </w:p>
    <w:p w:rsidR="00EF258D" w:rsidRPr="000A1C01" w:rsidRDefault="00EF258D" w:rsidP="00785039">
      <w:pPr>
        <w:spacing w:line="249" w:lineRule="auto"/>
        <w:ind w:left="565"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вскрывает конверты, проверяет наличие в них заявления и документов, обязанность по </w:t>
      </w:r>
    </w:p>
    <w:p w:rsidR="00EF258D" w:rsidRPr="000A1C01" w:rsidRDefault="00EF258D" w:rsidP="00785039">
      <w:pPr>
        <w:spacing w:line="249" w:lineRule="auto"/>
        <w:ind w:left="9" w:right="55"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предоставлению которых возложена на заявителя; </w:t>
      </w:r>
    </w:p>
    <w:p w:rsidR="00EF258D" w:rsidRPr="000A1C01" w:rsidRDefault="00EF258D" w:rsidP="00785039">
      <w:pPr>
        <w:ind w:right="66"/>
        <w:jc w:val="center"/>
        <w:rPr>
          <w:rFonts w:ascii="Times New Roman" w:hAnsi="Times New Roman" w:cs="Times New Roman"/>
          <w:sz w:val="28"/>
          <w:szCs w:val="28"/>
        </w:rPr>
      </w:pPr>
      <w:r w:rsidRPr="000A1C01">
        <w:rPr>
          <w:rFonts w:ascii="Times New Roman" w:hAnsi="Times New Roman" w:cs="Times New Roman"/>
          <w:sz w:val="28"/>
          <w:szCs w:val="28"/>
        </w:rPr>
        <w:t xml:space="preserve">проверяет, что заявление написано разборчиво, фамилии, имена, отчества (при наличии), </w:t>
      </w:r>
    </w:p>
    <w:p w:rsidR="00EF258D" w:rsidRPr="000A1C01" w:rsidRDefault="00EF258D" w:rsidP="00785039">
      <w:pPr>
        <w:spacing w:line="249" w:lineRule="auto"/>
        <w:ind w:left="-1" w:right="53"/>
        <w:jc w:val="both"/>
        <w:rPr>
          <w:rFonts w:ascii="Times New Roman" w:hAnsi="Times New Roman" w:cs="Times New Roman"/>
          <w:sz w:val="28"/>
          <w:szCs w:val="28"/>
        </w:rPr>
      </w:pPr>
      <w:r w:rsidRPr="000A1C01">
        <w:rPr>
          <w:rFonts w:ascii="Times New Roman" w:hAnsi="Times New Roman" w:cs="Times New Roman"/>
          <w:sz w:val="28"/>
          <w:szCs w:val="28"/>
        </w:rPr>
        <w:t xml:space="preserve">наименование, адрес места жительства, адрес местонахождения, написаны полностью;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3.1.2.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2, 5, 7 пункта 2.6.1 настоящего административного регламента.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w:t>
      </w:r>
      <w:r w:rsidRPr="000A1C01">
        <w:rPr>
          <w:rFonts w:ascii="Times New Roman" w:hAnsi="Times New Roman" w:cs="Times New Roman"/>
          <w:sz w:val="28"/>
          <w:szCs w:val="28"/>
        </w:rPr>
        <w:lastRenderedPageBreak/>
        <w:t xml:space="preserve">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 </w:t>
      </w:r>
    </w:p>
    <w:p w:rsidR="00EF258D" w:rsidRPr="000A1C01" w:rsidRDefault="00EF258D" w:rsidP="00785039">
      <w:pPr>
        <w:spacing w:line="249" w:lineRule="auto"/>
        <w:ind w:left="555" w:right="47"/>
        <w:jc w:val="both"/>
        <w:rPr>
          <w:rFonts w:ascii="Times New Roman" w:hAnsi="Times New Roman" w:cs="Times New Roman"/>
          <w:sz w:val="28"/>
          <w:szCs w:val="28"/>
        </w:rPr>
      </w:pPr>
      <w:r w:rsidRPr="000A1C01">
        <w:rPr>
          <w:rFonts w:ascii="Times New Roman" w:hAnsi="Times New Roman" w:cs="Times New Roman"/>
          <w:sz w:val="28"/>
          <w:szCs w:val="28"/>
        </w:rPr>
        <w:t xml:space="preserve">Фиксация результата выполнения административной процедуры не производится.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40621" w:rsidRPr="000A1C01">
        <w:rPr>
          <w:rFonts w:ascii="Times New Roman" w:hAnsi="Times New Roman" w:cs="Times New Roman"/>
          <w:sz w:val="28"/>
          <w:szCs w:val="28"/>
        </w:rPr>
        <w:t xml:space="preserve"> </w:t>
      </w:r>
      <w:r w:rsidRPr="000A1C01">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Ответственным за выполнение административной процедуры является должностное лицо уполномоченного органа. </w:t>
      </w:r>
    </w:p>
    <w:p w:rsidR="00EF258D" w:rsidRPr="000A1C01" w:rsidRDefault="00EF258D" w:rsidP="00785039">
      <w:pPr>
        <w:spacing w:line="249" w:lineRule="auto"/>
        <w:ind w:left="-1" w:right="47"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 </w:t>
      </w:r>
    </w:p>
    <w:p w:rsidR="00EF258D" w:rsidRPr="000A1C01" w:rsidRDefault="00EF258D" w:rsidP="00785039">
      <w:pPr>
        <w:spacing w:line="249" w:lineRule="auto"/>
        <w:ind w:left="10" w:right="53" w:hanging="10"/>
        <w:rPr>
          <w:rFonts w:ascii="Times New Roman" w:hAnsi="Times New Roman" w:cs="Times New Roman"/>
          <w:sz w:val="28"/>
          <w:szCs w:val="28"/>
        </w:rPr>
      </w:pPr>
      <w:r w:rsidRPr="000A1C01">
        <w:rPr>
          <w:rFonts w:ascii="Times New Roman" w:hAnsi="Times New Roman" w:cs="Times New Roman"/>
          <w:sz w:val="28"/>
          <w:szCs w:val="28"/>
        </w:rPr>
        <w:t xml:space="preserve">         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Pr="000A1C01">
        <w:rPr>
          <w:rFonts w:ascii="Times New Roman" w:hAnsi="Times New Roman" w:cs="Times New Roman"/>
          <w:sz w:val="28"/>
          <w:szCs w:val="28"/>
        </w:rPr>
        <w:lastRenderedPageBreak/>
        <w:t xml:space="preserve">проведения переустройства и (или) перепланировки помещения в многоквартирном доме.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w:t>
      </w:r>
      <w:r w:rsidR="00E40621" w:rsidRPr="000A1C01">
        <w:rPr>
          <w:rFonts w:ascii="Times New Roman" w:hAnsi="Times New Roman" w:cs="Times New Roman"/>
          <w:sz w:val="28"/>
          <w:szCs w:val="28"/>
        </w:rPr>
        <w:t xml:space="preserve"> </w:t>
      </w:r>
      <w:r w:rsidRPr="000A1C01">
        <w:rPr>
          <w:rFonts w:ascii="Times New Roman" w:hAnsi="Times New Roman" w:cs="Times New Roman"/>
          <w:sz w:val="28"/>
          <w:szCs w:val="28"/>
        </w:rPr>
        <w:t xml:space="preserve">выдачу документов.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журнале регистрации.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3.1.4. Выдача (направление) документов по результатам предоставления муниципальной услуги. </w:t>
      </w:r>
    </w:p>
    <w:p w:rsidR="00EF258D" w:rsidRPr="000A1C01" w:rsidRDefault="00EF258D" w:rsidP="00785039">
      <w:pPr>
        <w:spacing w:line="243"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3.1.4.1. Выдача (направление) документов по результатам предоставления муниципальной услуги в уполномоченном органе. </w:t>
      </w:r>
    </w:p>
    <w:p w:rsidR="00EF258D" w:rsidRPr="000A1C01" w:rsidRDefault="004147C3" w:rsidP="004147C3">
      <w:pPr>
        <w:spacing w:line="249" w:lineRule="auto"/>
        <w:ind w:left="10" w:right="53" w:hanging="10"/>
        <w:jc w:val="both"/>
        <w:rPr>
          <w:rFonts w:ascii="Times New Roman" w:hAnsi="Times New Roman" w:cs="Times New Roman"/>
          <w:sz w:val="28"/>
          <w:szCs w:val="28"/>
        </w:rPr>
      </w:pPr>
      <w:r w:rsidRPr="000A1C01">
        <w:rPr>
          <w:rFonts w:ascii="Times New Roman" w:hAnsi="Times New Roman" w:cs="Times New Roman"/>
          <w:sz w:val="28"/>
          <w:szCs w:val="28"/>
        </w:rPr>
        <w:t xml:space="preserve">        </w:t>
      </w:r>
      <w:r w:rsidR="00EF258D" w:rsidRPr="000A1C01">
        <w:rPr>
          <w:rFonts w:ascii="Times New Roman" w:hAnsi="Times New Roman" w:cs="Times New Roman"/>
          <w:sz w:val="28"/>
          <w:szCs w:val="28"/>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 </w:t>
      </w:r>
    </w:p>
    <w:p w:rsidR="00EF258D" w:rsidRPr="000A1C01" w:rsidRDefault="00EF258D" w:rsidP="00785039">
      <w:pPr>
        <w:numPr>
          <w:ilvl w:val="0"/>
          <w:numId w:val="24"/>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документ, удостоверяющий личность заявителя; </w:t>
      </w:r>
    </w:p>
    <w:p w:rsidR="00EF258D" w:rsidRPr="000A1C01" w:rsidRDefault="00EF258D" w:rsidP="00785039">
      <w:pPr>
        <w:numPr>
          <w:ilvl w:val="0"/>
          <w:numId w:val="24"/>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документ, подтверждающий полномочия представителя на получение документов (если от имени заявителя действует представитель); </w:t>
      </w:r>
    </w:p>
    <w:p w:rsidR="00EF258D" w:rsidRPr="000A1C01" w:rsidRDefault="00EF258D" w:rsidP="00785039">
      <w:pPr>
        <w:numPr>
          <w:ilvl w:val="0"/>
          <w:numId w:val="24"/>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расписка в получении документов (при ее наличии у заявителя).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Специалист, ответственный за прием и выдачу документов, при выдаче результата предоставления услуги на бумажном носителе: </w:t>
      </w:r>
    </w:p>
    <w:p w:rsidR="00EF258D" w:rsidRPr="000A1C01" w:rsidRDefault="00EF258D" w:rsidP="00785039">
      <w:pPr>
        <w:numPr>
          <w:ilvl w:val="0"/>
          <w:numId w:val="25"/>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устанавливает личность заявителя либо его представителя; </w:t>
      </w:r>
    </w:p>
    <w:p w:rsidR="00EF258D" w:rsidRPr="000A1C01" w:rsidRDefault="00EF258D" w:rsidP="00785039">
      <w:pPr>
        <w:numPr>
          <w:ilvl w:val="0"/>
          <w:numId w:val="25"/>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проверяет правомочия представителя заявителя действовать от имени заявителя при получении документов; </w:t>
      </w:r>
    </w:p>
    <w:p w:rsidR="00EF258D" w:rsidRPr="000A1C01" w:rsidRDefault="00EF258D" w:rsidP="00785039">
      <w:pPr>
        <w:numPr>
          <w:ilvl w:val="0"/>
          <w:numId w:val="25"/>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выдает документы; </w:t>
      </w:r>
    </w:p>
    <w:p w:rsidR="00EF258D" w:rsidRPr="000A1C01" w:rsidRDefault="00EF258D" w:rsidP="00785039">
      <w:pPr>
        <w:numPr>
          <w:ilvl w:val="0"/>
          <w:numId w:val="25"/>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регистрирует факт выдачи документов в системе электронного документооборота уполномоченного органа и в журнале регистрации; </w:t>
      </w:r>
    </w:p>
    <w:p w:rsidR="004147C3" w:rsidRPr="000A1C01" w:rsidRDefault="00EF258D" w:rsidP="004147C3">
      <w:pPr>
        <w:numPr>
          <w:ilvl w:val="0"/>
          <w:numId w:val="25"/>
        </w:numPr>
        <w:ind w:right="53" w:firstLine="530"/>
        <w:jc w:val="both"/>
        <w:rPr>
          <w:rFonts w:ascii="Times New Roman" w:hAnsi="Times New Roman" w:cs="Times New Roman"/>
          <w:sz w:val="28"/>
          <w:szCs w:val="28"/>
        </w:rPr>
      </w:pPr>
      <w:r w:rsidRPr="000A1C01">
        <w:rPr>
          <w:rFonts w:ascii="Times New Roman" w:hAnsi="Times New Roman" w:cs="Times New Roman"/>
          <w:sz w:val="28"/>
          <w:szCs w:val="28"/>
        </w:rPr>
        <w:t>отказывает в выдаче результата предоставления муниципальной услуги в случаях:</w:t>
      </w:r>
    </w:p>
    <w:p w:rsidR="004147C3" w:rsidRPr="000A1C01" w:rsidRDefault="00EF258D" w:rsidP="004147C3">
      <w:pPr>
        <w:ind w:left="1085" w:right="53"/>
        <w:jc w:val="both"/>
        <w:rPr>
          <w:rFonts w:ascii="Times New Roman" w:hAnsi="Times New Roman" w:cs="Times New Roman"/>
          <w:sz w:val="28"/>
          <w:szCs w:val="28"/>
        </w:rPr>
      </w:pPr>
      <w:r w:rsidRPr="000A1C01">
        <w:rPr>
          <w:rFonts w:ascii="Times New Roman" w:hAnsi="Times New Roman" w:cs="Times New Roman"/>
          <w:sz w:val="28"/>
          <w:szCs w:val="28"/>
        </w:rPr>
        <w:t xml:space="preserve"> - за выдачей документов обратилось лицо, не являющееся заявителем (его представителем); </w:t>
      </w:r>
    </w:p>
    <w:p w:rsidR="00EF258D" w:rsidRPr="000A1C01" w:rsidRDefault="00EF258D" w:rsidP="004147C3">
      <w:pPr>
        <w:ind w:left="1085" w:right="53"/>
        <w:jc w:val="both"/>
        <w:rPr>
          <w:rFonts w:ascii="Times New Roman" w:hAnsi="Times New Roman" w:cs="Times New Roman"/>
          <w:sz w:val="28"/>
          <w:szCs w:val="28"/>
        </w:rPr>
      </w:pPr>
      <w:r w:rsidRPr="000A1C01">
        <w:rPr>
          <w:rFonts w:ascii="Times New Roman" w:hAnsi="Times New Roman" w:cs="Times New Roman"/>
          <w:sz w:val="28"/>
          <w:szCs w:val="28"/>
        </w:rPr>
        <w:t xml:space="preserve">- обратившееся лицо отказалось предъявить документ, удостоверяющий его личность.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 </w:t>
      </w:r>
    </w:p>
    <w:p w:rsidR="00EF258D" w:rsidRPr="000A1C01" w:rsidRDefault="00EF258D" w:rsidP="00785039">
      <w:pPr>
        <w:numPr>
          <w:ilvl w:val="0"/>
          <w:numId w:val="26"/>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устанавливает личность заявителя либо его представителя; </w:t>
      </w:r>
    </w:p>
    <w:p w:rsidR="00EF258D" w:rsidRPr="000A1C01" w:rsidRDefault="00EF258D" w:rsidP="00785039">
      <w:pPr>
        <w:numPr>
          <w:ilvl w:val="0"/>
          <w:numId w:val="26"/>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проверяет правомочия представителя заявителя действовать от имени заявителя при получении документов; </w:t>
      </w:r>
    </w:p>
    <w:p w:rsidR="00EF258D" w:rsidRPr="000A1C01" w:rsidRDefault="00EF258D" w:rsidP="00785039">
      <w:pPr>
        <w:numPr>
          <w:ilvl w:val="0"/>
          <w:numId w:val="26"/>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p>
    <w:p w:rsidR="00EF258D" w:rsidRPr="000A1C01" w:rsidRDefault="00EF258D" w:rsidP="00785039">
      <w:pPr>
        <w:numPr>
          <w:ilvl w:val="0"/>
          <w:numId w:val="26"/>
        </w:numPr>
        <w:spacing w:line="249" w:lineRule="auto"/>
        <w:ind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 </w:t>
      </w:r>
    </w:p>
    <w:p w:rsidR="00EF258D" w:rsidRPr="000A1C01" w:rsidRDefault="00EF258D" w:rsidP="00785039">
      <w:pPr>
        <w:spacing w:line="231"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 </w:t>
      </w:r>
    </w:p>
    <w:p w:rsidR="00EF258D" w:rsidRPr="000A1C01" w:rsidRDefault="00EF258D" w:rsidP="00785039">
      <w:pPr>
        <w:spacing w:line="231"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 </w:t>
      </w:r>
    </w:p>
    <w:p w:rsidR="00EF258D" w:rsidRPr="000A1C01" w:rsidRDefault="00EF258D" w:rsidP="00785039">
      <w:pPr>
        <w:spacing w:line="231"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 </w:t>
      </w:r>
    </w:p>
    <w:p w:rsidR="00EF258D" w:rsidRPr="000A1C01" w:rsidRDefault="00EF258D" w:rsidP="00785039">
      <w:pPr>
        <w:spacing w:line="231"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 </w:t>
      </w:r>
    </w:p>
    <w:p w:rsidR="00EF258D" w:rsidRPr="000A1C01" w:rsidRDefault="00EF258D" w:rsidP="00785039">
      <w:pPr>
        <w:spacing w:line="231"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регистрации.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numPr>
          <w:ilvl w:val="0"/>
          <w:numId w:val="27"/>
        </w:numPr>
        <w:spacing w:line="260" w:lineRule="auto"/>
        <w:ind w:right="1549"/>
        <w:jc w:val="center"/>
        <w:rPr>
          <w:rFonts w:ascii="Times New Roman" w:hAnsi="Times New Roman" w:cs="Times New Roman"/>
          <w:sz w:val="28"/>
          <w:szCs w:val="28"/>
        </w:rPr>
      </w:pPr>
      <w:r w:rsidRPr="000A1C01">
        <w:rPr>
          <w:rFonts w:ascii="Times New Roman" w:hAnsi="Times New Roman" w:cs="Times New Roman"/>
          <w:b/>
          <w:sz w:val="28"/>
          <w:szCs w:val="28"/>
        </w:rPr>
        <w:t xml:space="preserve">Формы контроля за исполнением административного регламента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numPr>
          <w:ilvl w:val="1"/>
          <w:numId w:val="27"/>
        </w:numPr>
        <w:spacing w:line="231" w:lineRule="auto"/>
        <w:ind w:left="0" w:right="53"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F258D" w:rsidRPr="000A1C01" w:rsidRDefault="00EF258D" w:rsidP="00785039">
      <w:pPr>
        <w:spacing w:line="231"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текущий контроль деятельности) осуществляет должностное лицо уполномоченного органа. </w:t>
      </w:r>
    </w:p>
    <w:p w:rsidR="00EF258D" w:rsidRPr="000A1C01" w:rsidRDefault="00EF258D" w:rsidP="00785039">
      <w:pPr>
        <w:spacing w:line="231"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EF258D" w:rsidRPr="000A1C01" w:rsidRDefault="00EF258D" w:rsidP="00785039">
      <w:pPr>
        <w:numPr>
          <w:ilvl w:val="1"/>
          <w:numId w:val="27"/>
        </w:numPr>
        <w:spacing w:line="231" w:lineRule="auto"/>
        <w:ind w:left="0"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EF258D" w:rsidRPr="000A1C01" w:rsidRDefault="00EF258D" w:rsidP="00785039">
      <w:pPr>
        <w:spacing w:line="308"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Проверки полноты и качества предоставления муниципальной услуги осуществляются на основании распоряжений уполномоченного органа.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 </w:t>
      </w:r>
    </w:p>
    <w:p w:rsidR="00EF258D" w:rsidRPr="000A1C01" w:rsidRDefault="00EF258D" w:rsidP="00785039">
      <w:pPr>
        <w:spacing w:line="249" w:lineRule="auto"/>
        <w:ind w:left="555" w:right="53"/>
        <w:jc w:val="both"/>
        <w:rPr>
          <w:rFonts w:ascii="Times New Roman" w:hAnsi="Times New Roman" w:cs="Times New Roman"/>
          <w:sz w:val="28"/>
          <w:szCs w:val="28"/>
        </w:rPr>
      </w:pPr>
      <w:r w:rsidRPr="000A1C01">
        <w:rPr>
          <w:rFonts w:ascii="Times New Roman" w:hAnsi="Times New Roman" w:cs="Times New Roman"/>
          <w:sz w:val="28"/>
          <w:szCs w:val="28"/>
        </w:rPr>
        <w:t>Периодичность осуществления плановых проверок -</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не реже одного раза в квартал.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Сотрудники, ответственные за подготовку документов, несут персональную ответственность за соблюдение сроков и порядка оформления документов.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документов.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 </w:t>
      </w:r>
    </w:p>
    <w:p w:rsidR="00EF258D" w:rsidRPr="000A1C01" w:rsidRDefault="00EF258D" w:rsidP="00785039">
      <w:pPr>
        <w:spacing w:line="24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numPr>
          <w:ilvl w:val="0"/>
          <w:numId w:val="28"/>
        </w:numPr>
        <w:spacing w:line="261" w:lineRule="auto"/>
        <w:ind w:right="1267" w:hanging="55"/>
        <w:jc w:val="center"/>
        <w:rPr>
          <w:rFonts w:ascii="Times New Roman" w:hAnsi="Times New Roman" w:cs="Times New Roman"/>
          <w:sz w:val="28"/>
          <w:szCs w:val="28"/>
        </w:rPr>
      </w:pPr>
      <w:r w:rsidRPr="000A1C0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жалоба).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p>
    <w:p w:rsidR="00EF258D" w:rsidRPr="000A1C01" w:rsidRDefault="00EF258D" w:rsidP="00785039">
      <w:pPr>
        <w:spacing w:line="249" w:lineRule="auto"/>
        <w:ind w:left="-1"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0A1C01">
        <w:rPr>
          <w:rFonts w:ascii="Times New Roman" w:hAnsi="Times New Roman" w:cs="Times New Roman"/>
          <w:sz w:val="28"/>
          <w:szCs w:val="28"/>
        </w:rPr>
        <w:lastRenderedPageBreak/>
        <w:t xml:space="preserve">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 </w:t>
      </w:r>
    </w:p>
    <w:p w:rsidR="00EF258D" w:rsidRPr="000A1C01" w:rsidRDefault="00EF258D" w:rsidP="00785039">
      <w:pPr>
        <w:spacing w:line="249" w:lineRule="auto"/>
        <w:ind w:left="555" w:right="54"/>
        <w:jc w:val="both"/>
        <w:rPr>
          <w:rFonts w:ascii="Times New Roman" w:hAnsi="Times New Roman" w:cs="Times New Roman"/>
          <w:sz w:val="28"/>
          <w:szCs w:val="28"/>
        </w:rPr>
      </w:pPr>
      <w:r w:rsidRPr="000A1C01">
        <w:rPr>
          <w:rFonts w:ascii="Times New Roman" w:hAnsi="Times New Roman" w:cs="Times New Roman"/>
          <w:sz w:val="28"/>
          <w:szCs w:val="28"/>
        </w:rPr>
        <w:t xml:space="preserve">Заявитель может обратиться с жалобой, в том числе в следующих случаях: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нарушение срока регистрации запроса о предоставлении муниципальной услуги;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нарушение срока предоставления муниципальной услуги;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EF258D" w:rsidRPr="000A1C01" w:rsidRDefault="00EF258D" w:rsidP="00785039">
      <w:pPr>
        <w:numPr>
          <w:ilvl w:val="0"/>
          <w:numId w:val="29"/>
        </w:numPr>
        <w:spacing w:line="238"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нарушение срока или порядка выдачи документов по результатам предоставления муниципальной услуги;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258D" w:rsidRPr="000A1C01" w:rsidRDefault="00EF258D" w:rsidP="00785039">
      <w:pPr>
        <w:numPr>
          <w:ilvl w:val="0"/>
          <w:numId w:val="29"/>
        </w:numPr>
        <w:spacing w:line="249" w:lineRule="auto"/>
        <w:ind w:right="54"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w:t>
      </w:r>
    </w:p>
    <w:p w:rsidR="00EF258D" w:rsidRPr="000A1C01" w:rsidRDefault="00EF258D" w:rsidP="00785039">
      <w:pPr>
        <w:spacing w:line="249" w:lineRule="auto"/>
        <w:ind w:left="555" w:right="55"/>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Жалоба должна содержать: </w:t>
      </w:r>
    </w:p>
    <w:p w:rsidR="00EF258D" w:rsidRPr="000A1C01" w:rsidRDefault="00EF258D" w:rsidP="00785039">
      <w:pPr>
        <w:numPr>
          <w:ilvl w:val="0"/>
          <w:numId w:val="30"/>
        </w:numPr>
        <w:spacing w:line="249" w:lineRule="auto"/>
        <w:ind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EF258D" w:rsidRPr="000A1C01" w:rsidRDefault="00EF258D" w:rsidP="00785039">
      <w:pPr>
        <w:numPr>
          <w:ilvl w:val="0"/>
          <w:numId w:val="30"/>
        </w:numPr>
        <w:spacing w:line="249" w:lineRule="auto"/>
        <w:ind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F258D" w:rsidRPr="000A1C01" w:rsidRDefault="00EF258D" w:rsidP="00785039">
      <w:pPr>
        <w:numPr>
          <w:ilvl w:val="0"/>
          <w:numId w:val="31"/>
        </w:numPr>
        <w:spacing w:line="249" w:lineRule="auto"/>
        <w:ind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EF258D" w:rsidRPr="000A1C01" w:rsidRDefault="00EF258D" w:rsidP="00785039">
      <w:pPr>
        <w:numPr>
          <w:ilvl w:val="0"/>
          <w:numId w:val="31"/>
        </w:numPr>
        <w:spacing w:line="249" w:lineRule="auto"/>
        <w:ind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EF258D" w:rsidRPr="000A1C01" w:rsidRDefault="00EF258D" w:rsidP="00785039">
      <w:pPr>
        <w:numPr>
          <w:ilvl w:val="1"/>
          <w:numId w:val="31"/>
        </w:numPr>
        <w:spacing w:line="249" w:lineRule="auto"/>
        <w:ind w:left="0"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F258D" w:rsidRPr="000A1C01" w:rsidRDefault="00EF258D" w:rsidP="00785039">
      <w:pPr>
        <w:spacing w:line="249" w:lineRule="auto"/>
        <w:ind w:left="-1"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 </w:t>
      </w:r>
    </w:p>
    <w:p w:rsidR="00EF258D" w:rsidRPr="000A1C01" w:rsidRDefault="00EF258D" w:rsidP="00785039">
      <w:pPr>
        <w:numPr>
          <w:ilvl w:val="1"/>
          <w:numId w:val="31"/>
        </w:numPr>
        <w:spacing w:line="249" w:lineRule="auto"/>
        <w:ind w:left="0" w:right="55"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ЕПГУ, РПГУ. </w:t>
      </w:r>
    </w:p>
    <w:p w:rsidR="00EF258D" w:rsidRPr="000A1C01" w:rsidRDefault="00EF258D" w:rsidP="00785039">
      <w:pPr>
        <w:spacing w:line="23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F258D" w:rsidRPr="000A1C01" w:rsidRDefault="00EF258D" w:rsidP="00785039">
      <w:pPr>
        <w:spacing w:line="23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F258D" w:rsidRPr="000A1C01" w:rsidRDefault="00EF258D" w:rsidP="00785039">
      <w:pPr>
        <w:spacing w:line="23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F258D" w:rsidRPr="000A1C01" w:rsidRDefault="00EF258D" w:rsidP="00785039">
      <w:pPr>
        <w:spacing w:line="23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 </w:t>
      </w:r>
    </w:p>
    <w:p w:rsidR="00EF258D" w:rsidRPr="000A1C01" w:rsidRDefault="00EF258D" w:rsidP="00785039">
      <w:pPr>
        <w:spacing w:line="23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EF258D" w:rsidRPr="000A1C01" w:rsidRDefault="00EF258D" w:rsidP="00785039">
      <w:pPr>
        <w:spacing w:line="239" w:lineRule="auto"/>
        <w:ind w:left="-1" w:right="53"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numPr>
          <w:ilvl w:val="0"/>
          <w:numId w:val="32"/>
        </w:numPr>
        <w:spacing w:line="260" w:lineRule="auto"/>
        <w:ind w:right="1441"/>
        <w:jc w:val="center"/>
        <w:rPr>
          <w:rFonts w:ascii="Times New Roman" w:hAnsi="Times New Roman" w:cs="Times New Roman"/>
          <w:sz w:val="28"/>
          <w:szCs w:val="28"/>
        </w:rPr>
      </w:pPr>
      <w:r w:rsidRPr="000A1C01">
        <w:rPr>
          <w:rFonts w:ascii="Times New Roman" w:hAnsi="Times New Roman" w:cs="Times New Roman"/>
          <w:b/>
          <w:sz w:val="28"/>
          <w:szCs w:val="28"/>
        </w:rPr>
        <w:t xml:space="preserve">Особенности выполнения административных процедур (действий) в МФЦ </w:t>
      </w:r>
    </w:p>
    <w:p w:rsidR="00EF258D" w:rsidRPr="000A1C01" w:rsidRDefault="00EF258D" w:rsidP="00785039">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numPr>
          <w:ilvl w:val="1"/>
          <w:numId w:val="32"/>
        </w:numPr>
        <w:spacing w:line="239" w:lineRule="auto"/>
        <w:ind w:left="0"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EF258D" w:rsidRPr="000A1C01" w:rsidRDefault="00EF258D" w:rsidP="00785039">
      <w:pPr>
        <w:numPr>
          <w:ilvl w:val="1"/>
          <w:numId w:val="32"/>
        </w:numPr>
        <w:spacing w:line="239" w:lineRule="auto"/>
        <w:ind w:left="0"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 </w:t>
      </w:r>
    </w:p>
    <w:p w:rsidR="00EF258D" w:rsidRPr="000A1C01" w:rsidRDefault="00EF258D" w:rsidP="00785039">
      <w:pPr>
        <w:numPr>
          <w:ilvl w:val="1"/>
          <w:numId w:val="32"/>
        </w:numPr>
        <w:spacing w:line="249" w:lineRule="auto"/>
        <w:ind w:left="0"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 </w:t>
      </w:r>
    </w:p>
    <w:p w:rsidR="00EF258D" w:rsidRPr="000A1C01" w:rsidRDefault="00EF258D" w:rsidP="00785039">
      <w:pPr>
        <w:numPr>
          <w:ilvl w:val="1"/>
          <w:numId w:val="32"/>
        </w:numPr>
        <w:spacing w:line="249" w:lineRule="auto"/>
        <w:ind w:left="0" w:right="50"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Прием заявлений о предоставлении муниципальной услуги и иных документов, необходимых для предоставления муниципальной услуги. </w:t>
      </w:r>
    </w:p>
    <w:p w:rsidR="00EF258D" w:rsidRPr="000A1C01" w:rsidRDefault="00EF258D" w:rsidP="00785039">
      <w:pPr>
        <w:spacing w:line="249" w:lineRule="auto"/>
        <w:ind w:left="555" w:right="48"/>
        <w:jc w:val="both"/>
        <w:rPr>
          <w:rFonts w:ascii="Times New Roman" w:hAnsi="Times New Roman" w:cs="Times New Roman"/>
          <w:sz w:val="28"/>
          <w:szCs w:val="28"/>
        </w:rPr>
      </w:pPr>
      <w:r w:rsidRPr="000A1C01">
        <w:rPr>
          <w:rFonts w:ascii="Times New Roman" w:hAnsi="Times New Roman" w:cs="Times New Roman"/>
          <w:sz w:val="28"/>
          <w:szCs w:val="28"/>
        </w:rPr>
        <w:t xml:space="preserve">При личном обращении заявителя в МФЦ сотрудник, ответственный за прием документов: </w:t>
      </w:r>
    </w:p>
    <w:p w:rsidR="00EF258D" w:rsidRPr="000A1C01" w:rsidRDefault="00EF258D" w:rsidP="00785039">
      <w:pPr>
        <w:numPr>
          <w:ilvl w:val="0"/>
          <w:numId w:val="33"/>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 </w:t>
      </w:r>
    </w:p>
    <w:p w:rsidR="00EF258D" w:rsidRPr="000A1C01" w:rsidRDefault="00EF258D" w:rsidP="00785039">
      <w:pPr>
        <w:numPr>
          <w:ilvl w:val="0"/>
          <w:numId w:val="33"/>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проверяет представленное заявление и документы на предмет: </w:t>
      </w:r>
    </w:p>
    <w:p w:rsidR="00EF258D" w:rsidRPr="000A1C01" w:rsidRDefault="00EF258D" w:rsidP="00785039">
      <w:pPr>
        <w:numPr>
          <w:ilvl w:val="0"/>
          <w:numId w:val="34"/>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текст в заявлении поддается прочтению; </w:t>
      </w:r>
    </w:p>
    <w:p w:rsidR="00EF258D" w:rsidRPr="000A1C01" w:rsidRDefault="00EF258D" w:rsidP="00785039">
      <w:pPr>
        <w:numPr>
          <w:ilvl w:val="0"/>
          <w:numId w:val="34"/>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заявлении указаны фамилия, имя, отчество (последнее - при наличии) физического лица либо наименование юридического лица; </w:t>
      </w:r>
    </w:p>
    <w:p w:rsidR="00EF258D" w:rsidRPr="000A1C01" w:rsidRDefault="00EF258D" w:rsidP="00785039">
      <w:pPr>
        <w:numPr>
          <w:ilvl w:val="0"/>
          <w:numId w:val="34"/>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заявление подписано уполномоченным лицом; </w:t>
      </w:r>
    </w:p>
    <w:p w:rsidR="00EF258D" w:rsidRPr="000A1C01" w:rsidRDefault="00EF258D" w:rsidP="00785039">
      <w:pPr>
        <w:numPr>
          <w:ilvl w:val="0"/>
          <w:numId w:val="34"/>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приложены документы, необходимые для предоставления муниципальной услуги; </w:t>
      </w:r>
    </w:p>
    <w:p w:rsidR="00EF258D" w:rsidRPr="000A1C01" w:rsidRDefault="00EF258D" w:rsidP="00785039">
      <w:pPr>
        <w:numPr>
          <w:ilvl w:val="0"/>
          <w:numId w:val="34"/>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соответствие данных документа, удостоверяющего личность, данным, указанным в заявлении и необходимых документах; </w:t>
      </w:r>
    </w:p>
    <w:p w:rsidR="00EF258D" w:rsidRPr="000A1C01" w:rsidRDefault="00EF258D" w:rsidP="00785039">
      <w:pPr>
        <w:numPr>
          <w:ilvl w:val="0"/>
          <w:numId w:val="35"/>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заполняет сведения о заявителе и представленных документах в автоматизированной информационной системе (АИС МФЦ); </w:t>
      </w:r>
    </w:p>
    <w:p w:rsidR="00EF258D" w:rsidRPr="000A1C01" w:rsidRDefault="00EF258D" w:rsidP="00785039">
      <w:pPr>
        <w:numPr>
          <w:ilvl w:val="0"/>
          <w:numId w:val="35"/>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выдает расписку в получении документов на предоставление услуги, сформированную в АИС </w:t>
      </w:r>
    </w:p>
    <w:p w:rsidR="00EF258D" w:rsidRPr="000A1C01" w:rsidRDefault="00EF258D" w:rsidP="00785039">
      <w:pPr>
        <w:spacing w:line="249" w:lineRule="auto"/>
        <w:ind w:left="-1" w:right="48"/>
        <w:jc w:val="both"/>
        <w:rPr>
          <w:rFonts w:ascii="Times New Roman" w:hAnsi="Times New Roman" w:cs="Times New Roman"/>
          <w:sz w:val="28"/>
          <w:szCs w:val="28"/>
        </w:rPr>
      </w:pPr>
      <w:r w:rsidRPr="000A1C01">
        <w:rPr>
          <w:rFonts w:ascii="Times New Roman" w:hAnsi="Times New Roman" w:cs="Times New Roman"/>
          <w:sz w:val="28"/>
          <w:szCs w:val="28"/>
        </w:rPr>
        <w:t xml:space="preserve">МФЦ; </w:t>
      </w:r>
    </w:p>
    <w:p w:rsidR="00EF258D" w:rsidRPr="000A1C01" w:rsidRDefault="00EF258D" w:rsidP="00785039">
      <w:pPr>
        <w:numPr>
          <w:ilvl w:val="0"/>
          <w:numId w:val="35"/>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информирует заявителя о сроке предоставления муниципальной услуги, способах получения информации о ходе исполнения муниципальной услуги; </w:t>
      </w:r>
    </w:p>
    <w:p w:rsidR="00EF258D" w:rsidRPr="000A1C01" w:rsidRDefault="00EF258D" w:rsidP="00785039">
      <w:pPr>
        <w:numPr>
          <w:ilvl w:val="0"/>
          <w:numId w:val="35"/>
        </w:numPr>
        <w:spacing w:line="249" w:lineRule="auto"/>
        <w:ind w:right="48"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уведомляет заявителя о том, что невостребованные документы хранятся в МФЦ в течение 30 дней, после чего передаются в уполномоченный орган. </w:t>
      </w:r>
    </w:p>
    <w:p w:rsidR="00EF258D" w:rsidRPr="000A1C01" w:rsidRDefault="00EF258D" w:rsidP="00785039">
      <w:pPr>
        <w:numPr>
          <w:ilvl w:val="1"/>
          <w:numId w:val="36"/>
        </w:numPr>
        <w:spacing w:line="249" w:lineRule="auto"/>
        <w:ind w:left="0"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 </w:t>
      </w:r>
    </w:p>
    <w:p w:rsidR="00EF258D" w:rsidRPr="000A1C01" w:rsidRDefault="00EF258D" w:rsidP="00785039">
      <w:pPr>
        <w:numPr>
          <w:ilvl w:val="1"/>
          <w:numId w:val="36"/>
        </w:numPr>
        <w:spacing w:line="250" w:lineRule="auto"/>
        <w:ind w:left="0"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EF258D" w:rsidRPr="000A1C01" w:rsidRDefault="00EF258D" w:rsidP="00785039">
      <w:pPr>
        <w:spacing w:line="250" w:lineRule="auto"/>
        <w:ind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F258D" w:rsidRPr="000A1C01" w:rsidRDefault="00EF258D" w:rsidP="00785039">
      <w:pPr>
        <w:numPr>
          <w:ilvl w:val="2"/>
          <w:numId w:val="37"/>
        </w:numPr>
        <w:spacing w:line="250" w:lineRule="auto"/>
        <w:ind w:left="0"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Ответственность за выдачу результата предоставления муниципальной услуги несет сотрудник МФЦ, уполномоченный руководителем МФЦ. </w:t>
      </w:r>
    </w:p>
    <w:p w:rsidR="00EF258D" w:rsidRPr="000A1C01" w:rsidRDefault="00EF258D" w:rsidP="00785039">
      <w:pPr>
        <w:numPr>
          <w:ilvl w:val="2"/>
          <w:numId w:val="37"/>
        </w:numPr>
        <w:spacing w:line="250" w:lineRule="auto"/>
        <w:ind w:left="0"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EF258D" w:rsidRPr="000A1C01" w:rsidRDefault="00EF258D" w:rsidP="00785039">
      <w:pPr>
        <w:spacing w:line="250" w:lineRule="auto"/>
        <w:ind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В случае обращения представителя заявителя представляются документы, удостоверяющие личность и подтверждающие полномочия представителя заявителя. </w:t>
      </w:r>
    </w:p>
    <w:p w:rsidR="00EF258D" w:rsidRPr="000A1C01" w:rsidRDefault="00EF258D" w:rsidP="00785039">
      <w:pPr>
        <w:spacing w:line="250" w:lineRule="auto"/>
        <w:ind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 </w:t>
      </w:r>
    </w:p>
    <w:p w:rsidR="00EF258D" w:rsidRPr="000A1C01" w:rsidRDefault="00EF258D" w:rsidP="00785039">
      <w:pPr>
        <w:spacing w:line="250" w:lineRule="auto"/>
        <w:ind w:left="-1"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Невостребованные документы хранятся в МФЦ в течение 30 дней, после чего передаются в уполномоченный орган. </w:t>
      </w:r>
    </w:p>
    <w:p w:rsidR="00EF258D" w:rsidRPr="000A1C01" w:rsidRDefault="00EF258D" w:rsidP="00785039">
      <w:pPr>
        <w:numPr>
          <w:ilvl w:val="1"/>
          <w:numId w:val="38"/>
        </w:numPr>
        <w:spacing w:line="250" w:lineRule="auto"/>
        <w:ind w:left="0" w:right="49" w:firstLine="530"/>
        <w:jc w:val="both"/>
        <w:rPr>
          <w:rFonts w:ascii="Times New Roman" w:hAnsi="Times New Roman" w:cs="Times New Roman"/>
          <w:sz w:val="28"/>
          <w:szCs w:val="28"/>
        </w:rPr>
      </w:pPr>
      <w:r w:rsidRPr="000A1C01">
        <w:rPr>
          <w:rFonts w:ascii="Times New Roman" w:hAnsi="Times New Roman" w:cs="Times New Roman"/>
          <w:sz w:val="28"/>
          <w:szCs w:val="28"/>
        </w:rPr>
        <w:lastRenderedPageBreak/>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 </w:t>
      </w:r>
    </w:p>
    <w:p w:rsidR="00EF258D" w:rsidRPr="000A1C01" w:rsidRDefault="00EF258D" w:rsidP="00785039">
      <w:pPr>
        <w:numPr>
          <w:ilvl w:val="1"/>
          <w:numId w:val="38"/>
        </w:numPr>
        <w:spacing w:line="250" w:lineRule="auto"/>
        <w:ind w:left="0" w:right="49" w:firstLine="530"/>
        <w:jc w:val="both"/>
        <w:rPr>
          <w:rFonts w:ascii="Times New Roman" w:hAnsi="Times New Roman" w:cs="Times New Roman"/>
          <w:sz w:val="28"/>
          <w:szCs w:val="28"/>
        </w:rPr>
      </w:pPr>
      <w:r w:rsidRPr="000A1C01">
        <w:rPr>
          <w:rFonts w:ascii="Times New Roman" w:hAnsi="Times New Roman" w:cs="Times New Roman"/>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 </w:t>
      </w:r>
    </w:p>
    <w:p w:rsidR="00EF258D" w:rsidRPr="000A1C01" w:rsidRDefault="00EF258D" w:rsidP="00785039">
      <w:pPr>
        <w:spacing w:line="238" w:lineRule="auto"/>
        <w:ind w:left="14" w:right="10209"/>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785039">
      <w:pPr>
        <w:ind w:right="61"/>
        <w:jc w:val="right"/>
        <w:rPr>
          <w:rFonts w:ascii="Times New Roman" w:hAnsi="Times New Roman" w:cs="Times New Roman"/>
          <w:sz w:val="28"/>
          <w:szCs w:val="28"/>
        </w:rPr>
      </w:pPr>
    </w:p>
    <w:p w:rsidR="00EF258D" w:rsidRPr="000A1C01" w:rsidRDefault="00EF258D" w:rsidP="00785039">
      <w:pPr>
        <w:ind w:right="61"/>
        <w:jc w:val="right"/>
        <w:rPr>
          <w:rFonts w:ascii="Times New Roman" w:hAnsi="Times New Roman" w:cs="Times New Roman"/>
          <w:sz w:val="28"/>
          <w:szCs w:val="28"/>
        </w:rPr>
      </w:pPr>
    </w:p>
    <w:p w:rsidR="00EF258D" w:rsidRPr="000A1C01" w:rsidRDefault="00EF258D" w:rsidP="00785039">
      <w:pPr>
        <w:ind w:right="61"/>
        <w:jc w:val="right"/>
        <w:rPr>
          <w:rFonts w:ascii="Times New Roman" w:hAnsi="Times New Roman" w:cs="Times New Roman"/>
          <w:sz w:val="28"/>
          <w:szCs w:val="28"/>
        </w:rPr>
      </w:pPr>
    </w:p>
    <w:p w:rsidR="00EF258D" w:rsidRPr="000A1C01" w:rsidRDefault="00EF258D" w:rsidP="00785039">
      <w:pPr>
        <w:ind w:right="61"/>
        <w:jc w:val="right"/>
        <w:rPr>
          <w:rFonts w:ascii="Times New Roman" w:hAnsi="Times New Roman" w:cs="Times New Roman"/>
          <w:sz w:val="28"/>
          <w:szCs w:val="28"/>
        </w:rPr>
      </w:pPr>
    </w:p>
    <w:p w:rsidR="00EF258D" w:rsidRPr="000A1C01" w:rsidRDefault="00EF258D" w:rsidP="00785039">
      <w:pPr>
        <w:ind w:right="61"/>
        <w:jc w:val="right"/>
        <w:rPr>
          <w:rFonts w:ascii="Times New Roman" w:hAnsi="Times New Roman" w:cs="Times New Roman"/>
          <w:sz w:val="28"/>
          <w:szCs w:val="28"/>
        </w:rPr>
      </w:pPr>
    </w:p>
    <w:p w:rsidR="00EF258D" w:rsidRPr="000A1C01" w:rsidRDefault="00EF258D" w:rsidP="00785039">
      <w:pPr>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B349F1" w:rsidRDefault="00B349F1" w:rsidP="00EF258D">
      <w:pPr>
        <w:spacing w:after="3"/>
        <w:ind w:right="61"/>
        <w:jc w:val="right"/>
        <w:rPr>
          <w:rFonts w:ascii="Times New Roman" w:hAnsi="Times New Roman" w:cs="Times New Roman"/>
          <w:sz w:val="28"/>
          <w:szCs w:val="28"/>
        </w:rPr>
      </w:pPr>
    </w:p>
    <w:p w:rsidR="00EF258D" w:rsidRPr="000A1C01" w:rsidRDefault="00EF258D" w:rsidP="00EF258D">
      <w:pPr>
        <w:spacing w:after="3"/>
        <w:ind w:right="61"/>
        <w:jc w:val="right"/>
        <w:rPr>
          <w:rFonts w:ascii="Times New Roman" w:hAnsi="Times New Roman" w:cs="Times New Roman"/>
          <w:sz w:val="28"/>
          <w:szCs w:val="28"/>
        </w:rPr>
      </w:pPr>
      <w:r w:rsidRPr="000A1C01">
        <w:rPr>
          <w:rFonts w:ascii="Times New Roman" w:hAnsi="Times New Roman" w:cs="Times New Roman"/>
          <w:sz w:val="28"/>
          <w:szCs w:val="28"/>
        </w:rPr>
        <w:t xml:space="preserve">Приложение № 1  </w:t>
      </w:r>
    </w:p>
    <w:p w:rsidR="00EF258D" w:rsidRPr="000A1C01" w:rsidRDefault="00EF258D" w:rsidP="004147C3">
      <w:pPr>
        <w:spacing w:after="1" w:line="260" w:lineRule="auto"/>
        <w:ind w:left="6159" w:hanging="63"/>
        <w:rPr>
          <w:rFonts w:ascii="Times New Roman" w:hAnsi="Times New Roman" w:cs="Times New Roman"/>
          <w:sz w:val="28"/>
          <w:szCs w:val="28"/>
        </w:rPr>
      </w:pPr>
      <w:r w:rsidRPr="000A1C01">
        <w:rPr>
          <w:rFonts w:ascii="Times New Roman" w:hAnsi="Times New Roman" w:cs="Times New Roman"/>
          <w:sz w:val="28"/>
          <w:szCs w:val="28"/>
        </w:rPr>
        <w:t xml:space="preserve">к административному регламенту предоставления муниципальной услуги </w:t>
      </w:r>
      <w:bookmarkStart w:id="4" w:name="_Hlk93925616"/>
      <w:r w:rsidRPr="000A1C01">
        <w:rPr>
          <w:rFonts w:ascii="Times New Roman" w:hAnsi="Times New Roman" w:cs="Times New Roman"/>
          <w:sz w:val="28"/>
          <w:szCs w:val="28"/>
        </w:rPr>
        <w:t xml:space="preserve">«Согласование проведения переустройства и (или) перепланировки помещения в многоквартирном доме» </w:t>
      </w:r>
    </w:p>
    <w:bookmarkEnd w:id="4"/>
    <w:p w:rsidR="00EF258D" w:rsidRPr="000A1C01" w:rsidRDefault="00EF258D" w:rsidP="00EF258D">
      <w:pPr>
        <w:spacing w:after="30"/>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0" w:right="45" w:hanging="10"/>
        <w:jc w:val="center"/>
        <w:rPr>
          <w:rFonts w:ascii="Times New Roman" w:hAnsi="Times New Roman" w:cs="Times New Roman"/>
          <w:sz w:val="28"/>
          <w:szCs w:val="28"/>
        </w:rPr>
      </w:pPr>
      <w:r w:rsidRPr="000A1C01">
        <w:rPr>
          <w:rFonts w:ascii="Times New Roman" w:hAnsi="Times New Roman" w:cs="Times New Roman"/>
          <w:b/>
          <w:sz w:val="28"/>
          <w:szCs w:val="28"/>
        </w:rPr>
        <w:t xml:space="preserve">БЛОК-СХЕМА </w:t>
      </w:r>
    </w:p>
    <w:p w:rsidR="00EF258D" w:rsidRPr="000A1C01" w:rsidRDefault="00EF258D" w:rsidP="00EF258D">
      <w:pPr>
        <w:spacing w:line="250" w:lineRule="auto"/>
        <w:ind w:left="298" w:hanging="10"/>
        <w:rPr>
          <w:rFonts w:ascii="Times New Roman" w:hAnsi="Times New Roman" w:cs="Times New Roman"/>
          <w:sz w:val="28"/>
          <w:szCs w:val="28"/>
        </w:rPr>
      </w:pPr>
      <w:r w:rsidRPr="000A1C01">
        <w:rPr>
          <w:rFonts w:ascii="Times New Roman" w:hAnsi="Times New Roman" w:cs="Times New Roman"/>
          <w:b/>
          <w:sz w:val="28"/>
          <w:szCs w:val="28"/>
        </w:rPr>
        <w:t xml:space="preserve">ПРЕДОСТАВЛЕНИЯ МУНИЦИПАЛЬНОЙ УСЛУГИ "СОГЛАСОВАНИЕ </w:t>
      </w:r>
    </w:p>
    <w:p w:rsidR="00EF258D" w:rsidRPr="000A1C01" w:rsidRDefault="00EF258D" w:rsidP="00EF258D">
      <w:pPr>
        <w:ind w:left="10" w:right="46" w:hanging="10"/>
        <w:jc w:val="center"/>
        <w:rPr>
          <w:rFonts w:ascii="Times New Roman" w:hAnsi="Times New Roman" w:cs="Times New Roman"/>
          <w:sz w:val="28"/>
          <w:szCs w:val="28"/>
        </w:rPr>
      </w:pPr>
      <w:r w:rsidRPr="000A1C01">
        <w:rPr>
          <w:rFonts w:ascii="Times New Roman" w:hAnsi="Times New Roman" w:cs="Times New Roman"/>
          <w:b/>
          <w:sz w:val="28"/>
          <w:szCs w:val="28"/>
        </w:rPr>
        <w:t xml:space="preserve">ПРОВЕДЕНИЯ ПЕРЕУСТРОЙСТВА И (ИЛИ) ПЕРЕПЛАНИРОВКИ </w:t>
      </w:r>
    </w:p>
    <w:p w:rsidR="00EF258D" w:rsidRPr="000A1C01" w:rsidRDefault="00EF258D" w:rsidP="00EF258D">
      <w:pPr>
        <w:spacing w:line="250" w:lineRule="auto"/>
        <w:ind w:left="2878" w:right="2926" w:firstLine="1231"/>
        <w:rPr>
          <w:rFonts w:ascii="Times New Roman" w:hAnsi="Times New Roman" w:cs="Times New Roman"/>
          <w:sz w:val="28"/>
          <w:szCs w:val="28"/>
        </w:rPr>
      </w:pPr>
      <w:r w:rsidRPr="000A1C01">
        <w:rPr>
          <w:rFonts w:ascii="Times New Roman" w:hAnsi="Times New Roman" w:cs="Times New Roman"/>
          <w:b/>
          <w:sz w:val="28"/>
          <w:szCs w:val="28"/>
        </w:rPr>
        <w:t xml:space="preserve">ПОМЕЩЕНИЯ В МНОГОКВАРТИРНОМ ДОМЕ" </w:t>
      </w:r>
    </w:p>
    <w:p w:rsidR="00EF258D" w:rsidRPr="000A1C01" w:rsidRDefault="00EF258D" w:rsidP="00EF258D">
      <w:pPr>
        <w:spacing w:after="111"/>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tabs>
          <w:tab w:val="center" w:pos="1635"/>
          <w:tab w:val="center" w:pos="4612"/>
          <w:tab w:val="center" w:pos="7587"/>
        </w:tabs>
        <w:spacing w:after="307" w:line="260" w:lineRule="auto"/>
        <w:rPr>
          <w:rFonts w:ascii="Times New Roman" w:hAnsi="Times New Roman" w:cs="Times New Roman"/>
          <w:sz w:val="28"/>
          <w:szCs w:val="28"/>
        </w:rPr>
      </w:pP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Заявитель </w:t>
      </w:r>
      <w:r w:rsidRPr="000A1C01">
        <w:rPr>
          <w:rFonts w:ascii="Times New Roman" w:hAnsi="Times New Roman" w:cs="Times New Roman"/>
          <w:sz w:val="28"/>
          <w:szCs w:val="28"/>
        </w:rPr>
        <w:tab/>
        <w:t xml:space="preserve"> </w:t>
      </w:r>
    </w:p>
    <w:p w:rsidR="00EF258D" w:rsidRPr="000A1C01" w:rsidRDefault="00EF258D" w:rsidP="00EF258D">
      <w:pPr>
        <w:spacing w:after="116"/>
        <w:ind w:left="10" w:right="1089" w:hanging="10"/>
        <w:jc w:val="center"/>
        <w:rPr>
          <w:rFonts w:ascii="Times New Roman" w:hAnsi="Times New Roman" w:cs="Times New Roman"/>
          <w:sz w:val="28"/>
          <w:szCs w:val="28"/>
        </w:rPr>
      </w:pPr>
      <w:r w:rsidRPr="000A1C01">
        <w:rPr>
          <w:rFonts w:ascii="Times New Roman" w:eastAsia="Segoe UI Symbol" w:hAnsi="Times New Roman" w:cs="Times New Roman"/>
          <w:sz w:val="28"/>
          <w:szCs w:val="28"/>
        </w:rPr>
        <w:t></w:t>
      </w:r>
      <w:r w:rsidRPr="000A1C01">
        <w:rPr>
          <w:rFonts w:ascii="Times New Roman" w:hAnsi="Times New Roman" w:cs="Times New Roman"/>
          <w:sz w:val="28"/>
          <w:szCs w:val="28"/>
        </w:rPr>
        <w:t xml:space="preserve"> </w:t>
      </w:r>
    </w:p>
    <w:p w:rsidR="00EF258D" w:rsidRPr="000A1C01"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459" w:right="737" w:hanging="3036"/>
        <w:rPr>
          <w:rFonts w:ascii="Times New Roman" w:hAnsi="Times New Roman" w:cs="Times New Roman"/>
          <w:sz w:val="28"/>
          <w:szCs w:val="28"/>
        </w:rPr>
      </w:pPr>
      <w:r w:rsidRPr="000A1C01">
        <w:rPr>
          <w:rFonts w:ascii="Times New Roman" w:hAnsi="Times New Roman" w:cs="Times New Roman"/>
          <w:sz w:val="28"/>
          <w:szCs w:val="28"/>
        </w:rPr>
        <w:t xml:space="preserve">Прием и регистрация заявления и документов на предоставление муниципальной услуги 1 рабочий день </w:t>
      </w:r>
    </w:p>
    <w:p w:rsidR="00EF258D" w:rsidRPr="000A1C01" w:rsidRDefault="00EF258D" w:rsidP="00EF258D">
      <w:pPr>
        <w:spacing w:after="116"/>
        <w:ind w:left="10" w:right="1089" w:hanging="10"/>
        <w:jc w:val="center"/>
        <w:rPr>
          <w:rFonts w:ascii="Times New Roman" w:hAnsi="Times New Roman" w:cs="Times New Roman"/>
          <w:sz w:val="28"/>
          <w:szCs w:val="28"/>
        </w:rPr>
      </w:pPr>
      <w:r w:rsidRPr="000A1C01">
        <w:rPr>
          <w:rFonts w:ascii="Times New Roman" w:eastAsia="Segoe UI Symbol" w:hAnsi="Times New Roman" w:cs="Times New Roman"/>
          <w:sz w:val="28"/>
          <w:szCs w:val="28"/>
        </w:rPr>
        <w:t></w:t>
      </w:r>
      <w:r w:rsidRPr="000A1C01">
        <w:rPr>
          <w:rFonts w:ascii="Times New Roman" w:hAnsi="Times New Roman" w:cs="Times New Roman"/>
          <w:sz w:val="28"/>
          <w:szCs w:val="28"/>
        </w:rPr>
        <w:t xml:space="preserve"> </w:t>
      </w:r>
    </w:p>
    <w:p w:rsidR="00EF258D" w:rsidRPr="000A1C01"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197" w:right="737" w:firstLine="463"/>
        <w:rPr>
          <w:rFonts w:ascii="Times New Roman" w:hAnsi="Times New Roman" w:cs="Times New Roman"/>
          <w:sz w:val="28"/>
          <w:szCs w:val="28"/>
        </w:rPr>
      </w:pPr>
      <w:r w:rsidRPr="000A1C01">
        <w:rPr>
          <w:rFonts w:ascii="Times New Roman" w:hAnsi="Times New Roman" w:cs="Times New Roman"/>
          <w:sz w:val="28"/>
          <w:szCs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45 дней </w:t>
      </w:r>
    </w:p>
    <w:p w:rsidR="00EF258D" w:rsidRPr="000A1C01" w:rsidRDefault="00EF258D" w:rsidP="00EF258D">
      <w:pPr>
        <w:spacing w:after="116"/>
        <w:ind w:left="10" w:right="1089" w:hanging="10"/>
        <w:jc w:val="center"/>
        <w:rPr>
          <w:rFonts w:ascii="Times New Roman" w:hAnsi="Times New Roman" w:cs="Times New Roman"/>
          <w:sz w:val="28"/>
          <w:szCs w:val="28"/>
        </w:rPr>
      </w:pPr>
      <w:r w:rsidRPr="000A1C01">
        <w:rPr>
          <w:rFonts w:ascii="Times New Roman" w:eastAsia="Segoe UI Symbol" w:hAnsi="Times New Roman" w:cs="Times New Roman"/>
          <w:sz w:val="28"/>
          <w:szCs w:val="28"/>
        </w:rPr>
        <w:t></w:t>
      </w:r>
      <w:r w:rsidRPr="000A1C01">
        <w:rPr>
          <w:rFonts w:ascii="Times New Roman" w:hAnsi="Times New Roman" w:cs="Times New Roman"/>
          <w:sz w:val="28"/>
          <w:szCs w:val="28"/>
        </w:rPr>
        <w:t xml:space="preserve"> </w:t>
      </w:r>
    </w:p>
    <w:p w:rsidR="00EF258D" w:rsidRPr="000A1C01" w:rsidRDefault="00EF258D" w:rsidP="00EF258D">
      <w:pPr>
        <w:pBdr>
          <w:top w:val="single" w:sz="4" w:space="0" w:color="000000"/>
          <w:left w:val="single" w:sz="4" w:space="0" w:color="000000"/>
          <w:bottom w:val="single" w:sz="4" w:space="0" w:color="000000"/>
          <w:right w:val="single" w:sz="4" w:space="0" w:color="000000"/>
        </w:pBdr>
        <w:spacing w:after="305" w:line="260" w:lineRule="auto"/>
        <w:ind w:left="3526" w:right="737" w:hanging="3185"/>
        <w:rPr>
          <w:rFonts w:ascii="Times New Roman" w:hAnsi="Times New Roman" w:cs="Times New Roman"/>
          <w:sz w:val="28"/>
          <w:szCs w:val="28"/>
        </w:rPr>
      </w:pPr>
      <w:r w:rsidRPr="000A1C01">
        <w:rPr>
          <w:rFonts w:ascii="Times New Roman" w:hAnsi="Times New Roman" w:cs="Times New Roman"/>
          <w:sz w:val="28"/>
          <w:szCs w:val="28"/>
        </w:rPr>
        <w:t xml:space="preserve">Выдача (направление) документов по результатам предоставления муниципальной услуги 3 рабочих дня </w:t>
      </w:r>
    </w:p>
    <w:p w:rsidR="00EF258D" w:rsidRPr="000A1C01" w:rsidRDefault="00EF258D" w:rsidP="00EF258D">
      <w:pPr>
        <w:spacing w:after="116"/>
        <w:ind w:left="10" w:right="1089" w:hanging="10"/>
        <w:jc w:val="center"/>
        <w:rPr>
          <w:rFonts w:ascii="Times New Roman" w:hAnsi="Times New Roman" w:cs="Times New Roman"/>
          <w:sz w:val="28"/>
          <w:szCs w:val="28"/>
        </w:rPr>
      </w:pPr>
      <w:r w:rsidRPr="000A1C01">
        <w:rPr>
          <w:rFonts w:ascii="Times New Roman" w:eastAsia="Segoe UI Symbol" w:hAnsi="Times New Roman" w:cs="Times New Roman"/>
          <w:sz w:val="28"/>
          <w:szCs w:val="28"/>
        </w:rPr>
        <w:t></w:t>
      </w:r>
      <w:r w:rsidRPr="000A1C01">
        <w:rPr>
          <w:rFonts w:ascii="Times New Roman" w:hAnsi="Times New Roman" w:cs="Times New Roman"/>
          <w:sz w:val="28"/>
          <w:szCs w:val="28"/>
        </w:rPr>
        <w:t xml:space="preserve"> </w:t>
      </w:r>
    </w:p>
    <w:p w:rsidR="00EF258D" w:rsidRPr="000A1C01" w:rsidRDefault="00EF258D" w:rsidP="00EF258D">
      <w:pPr>
        <w:tabs>
          <w:tab w:val="center" w:pos="1635"/>
          <w:tab w:val="center" w:pos="4612"/>
          <w:tab w:val="center" w:pos="7587"/>
        </w:tabs>
        <w:spacing w:after="100" w:line="260" w:lineRule="auto"/>
        <w:rPr>
          <w:rFonts w:ascii="Times New Roman" w:hAnsi="Times New Roman" w:cs="Times New Roman"/>
          <w:sz w:val="28"/>
          <w:szCs w:val="28"/>
        </w:rPr>
      </w:pP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Заявитель </w:t>
      </w:r>
      <w:r w:rsidRPr="000A1C01">
        <w:rPr>
          <w:rFonts w:ascii="Times New Roman" w:hAnsi="Times New Roman" w:cs="Times New Roman"/>
          <w:sz w:val="28"/>
          <w:szCs w:val="28"/>
        </w:rPr>
        <w:tab/>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line="238" w:lineRule="auto"/>
        <w:ind w:left="10223"/>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jc w:val="right"/>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4147C3" w:rsidRPr="000A1C01" w:rsidRDefault="00EF258D" w:rsidP="003805F3">
      <w:pPr>
        <w:jc w:val="right"/>
        <w:rPr>
          <w:rFonts w:ascii="Times New Roman" w:hAnsi="Times New Roman" w:cs="Times New Roman"/>
          <w:sz w:val="28"/>
          <w:szCs w:val="28"/>
        </w:rPr>
      </w:pPr>
      <w:r w:rsidRPr="000A1C01">
        <w:rPr>
          <w:rFonts w:ascii="Times New Roman" w:hAnsi="Times New Roman" w:cs="Times New Roman"/>
          <w:sz w:val="28"/>
          <w:szCs w:val="28"/>
        </w:rPr>
        <w:t xml:space="preserve"> </w:t>
      </w:r>
    </w:p>
    <w:p w:rsidR="004147C3" w:rsidRPr="000A1C01" w:rsidRDefault="004147C3" w:rsidP="00EF258D">
      <w:pPr>
        <w:ind w:right="61"/>
        <w:jc w:val="right"/>
        <w:rPr>
          <w:rFonts w:ascii="Times New Roman" w:hAnsi="Times New Roman" w:cs="Times New Roman"/>
          <w:sz w:val="28"/>
          <w:szCs w:val="28"/>
        </w:rPr>
      </w:pPr>
      <w:r w:rsidRPr="000A1C01">
        <w:rPr>
          <w:rFonts w:ascii="Times New Roman" w:hAnsi="Times New Roman" w:cs="Times New Roman"/>
          <w:sz w:val="28"/>
          <w:szCs w:val="28"/>
        </w:rPr>
        <w:t xml:space="preserve"> </w:t>
      </w:r>
    </w:p>
    <w:p w:rsidR="00B349F1" w:rsidRDefault="00B349F1" w:rsidP="00EF258D">
      <w:pPr>
        <w:ind w:right="61"/>
        <w:jc w:val="right"/>
        <w:rPr>
          <w:rFonts w:ascii="Times New Roman" w:hAnsi="Times New Roman" w:cs="Times New Roman"/>
          <w:sz w:val="28"/>
          <w:szCs w:val="28"/>
        </w:rPr>
      </w:pPr>
    </w:p>
    <w:p w:rsidR="00B349F1" w:rsidRDefault="00B349F1" w:rsidP="00EF258D">
      <w:pPr>
        <w:ind w:right="61"/>
        <w:jc w:val="right"/>
        <w:rPr>
          <w:rFonts w:ascii="Times New Roman" w:hAnsi="Times New Roman" w:cs="Times New Roman"/>
          <w:sz w:val="28"/>
          <w:szCs w:val="28"/>
        </w:rPr>
      </w:pPr>
    </w:p>
    <w:p w:rsidR="00B349F1" w:rsidRDefault="00B349F1" w:rsidP="00EF258D">
      <w:pPr>
        <w:ind w:right="61"/>
        <w:jc w:val="right"/>
        <w:rPr>
          <w:rFonts w:ascii="Times New Roman" w:hAnsi="Times New Roman" w:cs="Times New Roman"/>
          <w:sz w:val="28"/>
          <w:szCs w:val="28"/>
        </w:rPr>
      </w:pPr>
    </w:p>
    <w:p w:rsidR="00B349F1" w:rsidRDefault="00B349F1" w:rsidP="00EF258D">
      <w:pPr>
        <w:ind w:right="61"/>
        <w:jc w:val="right"/>
        <w:rPr>
          <w:rFonts w:ascii="Times New Roman" w:hAnsi="Times New Roman" w:cs="Times New Roman"/>
          <w:sz w:val="28"/>
          <w:szCs w:val="28"/>
        </w:rPr>
      </w:pPr>
    </w:p>
    <w:p w:rsidR="00B349F1" w:rsidRDefault="00B349F1" w:rsidP="00EF258D">
      <w:pPr>
        <w:ind w:right="61"/>
        <w:jc w:val="right"/>
        <w:rPr>
          <w:rFonts w:ascii="Times New Roman" w:hAnsi="Times New Roman" w:cs="Times New Roman"/>
          <w:sz w:val="28"/>
          <w:szCs w:val="28"/>
        </w:rPr>
      </w:pPr>
    </w:p>
    <w:p w:rsidR="00EF258D" w:rsidRPr="000A1C01" w:rsidRDefault="00EF258D" w:rsidP="00EF258D">
      <w:pPr>
        <w:ind w:right="61"/>
        <w:jc w:val="right"/>
        <w:rPr>
          <w:rFonts w:ascii="Times New Roman" w:hAnsi="Times New Roman" w:cs="Times New Roman"/>
          <w:sz w:val="28"/>
          <w:szCs w:val="28"/>
        </w:rPr>
      </w:pPr>
      <w:r w:rsidRPr="000A1C01">
        <w:rPr>
          <w:rFonts w:ascii="Times New Roman" w:hAnsi="Times New Roman" w:cs="Times New Roman"/>
          <w:sz w:val="28"/>
          <w:szCs w:val="28"/>
        </w:rPr>
        <w:t xml:space="preserve">Приложение № 2 </w:t>
      </w:r>
    </w:p>
    <w:p w:rsidR="00EF258D" w:rsidRPr="000A1C01" w:rsidRDefault="004147C3" w:rsidP="004147C3">
      <w:pPr>
        <w:spacing w:line="249" w:lineRule="auto"/>
        <w:ind w:left="6159" w:hanging="63"/>
        <w:rPr>
          <w:rFonts w:ascii="Times New Roman" w:hAnsi="Times New Roman" w:cs="Times New Roman"/>
          <w:sz w:val="28"/>
          <w:szCs w:val="28"/>
        </w:rPr>
      </w:pPr>
      <w:r w:rsidRPr="000A1C01">
        <w:rPr>
          <w:rFonts w:ascii="Times New Roman" w:hAnsi="Times New Roman" w:cs="Times New Roman"/>
          <w:sz w:val="28"/>
          <w:szCs w:val="28"/>
        </w:rPr>
        <w:t xml:space="preserve"> </w:t>
      </w:r>
      <w:r w:rsidR="00EF258D" w:rsidRPr="000A1C01">
        <w:rPr>
          <w:rFonts w:ascii="Times New Roman" w:hAnsi="Times New Roman" w:cs="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Pr="000A1C01" w:rsidRDefault="00EF258D" w:rsidP="00EF258D">
      <w:pPr>
        <w:spacing w:after="6"/>
        <w:jc w:val="right"/>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2" w:line="270" w:lineRule="auto"/>
        <w:ind w:left="10" w:right="51" w:hanging="10"/>
        <w:jc w:val="center"/>
        <w:rPr>
          <w:rFonts w:ascii="Times New Roman" w:hAnsi="Times New Roman" w:cs="Times New Roman"/>
          <w:sz w:val="28"/>
          <w:szCs w:val="28"/>
        </w:rPr>
      </w:pPr>
      <w:r w:rsidRPr="000A1C01">
        <w:rPr>
          <w:rFonts w:ascii="Times New Roman" w:hAnsi="Times New Roman" w:cs="Times New Roman"/>
          <w:b/>
          <w:sz w:val="28"/>
          <w:szCs w:val="28"/>
        </w:rPr>
        <w:t xml:space="preserve">Правовые основания предоставления муниципальной услуги </w:t>
      </w:r>
    </w:p>
    <w:p w:rsidR="00EF258D" w:rsidRPr="000A1C01" w:rsidRDefault="00EF258D" w:rsidP="00EF258D">
      <w:pPr>
        <w:tabs>
          <w:tab w:val="left" w:pos="8505"/>
        </w:tabs>
        <w:spacing w:after="12" w:line="270" w:lineRule="auto"/>
        <w:ind w:left="1843" w:right="1779" w:hanging="10"/>
        <w:jc w:val="center"/>
        <w:rPr>
          <w:rFonts w:ascii="Times New Roman" w:hAnsi="Times New Roman" w:cs="Times New Roman"/>
          <w:sz w:val="28"/>
          <w:szCs w:val="28"/>
        </w:rPr>
      </w:pPr>
      <w:r w:rsidRPr="000A1C01">
        <w:rPr>
          <w:rFonts w:ascii="Times New Roman" w:hAnsi="Times New Roman" w:cs="Times New Roman"/>
          <w:b/>
          <w:sz w:val="28"/>
          <w:szCs w:val="28"/>
        </w:rPr>
        <w:t xml:space="preserve">«Согласование проведения переустройства и </w:t>
      </w:r>
      <w:r w:rsidR="004131AD" w:rsidRPr="000A1C01">
        <w:rPr>
          <w:rFonts w:ascii="Times New Roman" w:hAnsi="Times New Roman" w:cs="Times New Roman"/>
          <w:b/>
          <w:sz w:val="28"/>
          <w:szCs w:val="28"/>
        </w:rPr>
        <w:t xml:space="preserve">(или) перепланировки помещения </w:t>
      </w:r>
      <w:r w:rsidRPr="000A1C01">
        <w:rPr>
          <w:rFonts w:ascii="Times New Roman" w:hAnsi="Times New Roman" w:cs="Times New Roman"/>
          <w:b/>
          <w:sz w:val="28"/>
          <w:szCs w:val="28"/>
        </w:rPr>
        <w:t xml:space="preserve">в многоквартирном доме»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line="249" w:lineRule="auto"/>
        <w:ind w:left="9" w:hanging="10"/>
        <w:rPr>
          <w:rFonts w:ascii="Times New Roman" w:hAnsi="Times New Roman" w:cs="Times New Roman"/>
          <w:sz w:val="28"/>
          <w:szCs w:val="28"/>
        </w:rPr>
      </w:pPr>
      <w:r w:rsidRPr="000A1C01">
        <w:rPr>
          <w:rFonts w:ascii="Times New Roman" w:hAnsi="Times New Roman" w:cs="Times New Roman"/>
          <w:sz w:val="28"/>
          <w:szCs w:val="28"/>
        </w:rPr>
        <w:t xml:space="preserve">Предоставление муниципальной услуги осуществляется в соответствии с: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numPr>
          <w:ilvl w:val="0"/>
          <w:numId w:val="39"/>
        </w:numPr>
        <w:spacing w:line="249" w:lineRule="auto"/>
        <w:ind w:hanging="10"/>
        <w:rPr>
          <w:rFonts w:ascii="Times New Roman" w:hAnsi="Times New Roman" w:cs="Times New Roman"/>
          <w:sz w:val="28"/>
          <w:szCs w:val="28"/>
        </w:rPr>
      </w:pPr>
      <w:r w:rsidRPr="000A1C01">
        <w:rPr>
          <w:rFonts w:ascii="Times New Roman" w:hAnsi="Times New Roman" w:cs="Times New Roman"/>
          <w:sz w:val="28"/>
          <w:szCs w:val="28"/>
        </w:rPr>
        <w:t>Жилищным Кодексом Российской Федерации; -</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numPr>
          <w:ilvl w:val="0"/>
          <w:numId w:val="39"/>
        </w:numPr>
        <w:spacing w:line="249" w:lineRule="auto"/>
        <w:ind w:hanging="10"/>
        <w:rPr>
          <w:rFonts w:ascii="Times New Roman" w:hAnsi="Times New Roman" w:cs="Times New Roman"/>
          <w:sz w:val="28"/>
          <w:szCs w:val="28"/>
        </w:rPr>
      </w:pPr>
      <w:r w:rsidRPr="000A1C01">
        <w:rPr>
          <w:rFonts w:ascii="Times New Roman" w:hAnsi="Times New Roman" w:cs="Times New Roman"/>
          <w:sz w:val="28"/>
          <w:szCs w:val="28"/>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numPr>
          <w:ilvl w:val="0"/>
          <w:numId w:val="39"/>
        </w:numPr>
        <w:spacing w:line="249" w:lineRule="auto"/>
        <w:ind w:hanging="10"/>
        <w:rPr>
          <w:rFonts w:ascii="Times New Roman" w:hAnsi="Times New Roman" w:cs="Times New Roman"/>
          <w:sz w:val="28"/>
          <w:szCs w:val="28"/>
        </w:rPr>
      </w:pPr>
      <w:r w:rsidRPr="000A1C01">
        <w:rPr>
          <w:rFonts w:ascii="Times New Roman" w:hAnsi="Times New Roman" w:cs="Times New Roman"/>
          <w:sz w:val="28"/>
          <w:szCs w:val="28"/>
        </w:rPr>
        <w:t xml:space="preserve">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numPr>
          <w:ilvl w:val="0"/>
          <w:numId w:val="39"/>
        </w:numPr>
        <w:spacing w:line="249" w:lineRule="auto"/>
        <w:ind w:hanging="10"/>
        <w:rPr>
          <w:rFonts w:ascii="Times New Roman" w:hAnsi="Times New Roman" w:cs="Times New Roman"/>
          <w:sz w:val="28"/>
          <w:szCs w:val="28"/>
        </w:rPr>
      </w:pPr>
      <w:r w:rsidRPr="000A1C01">
        <w:rPr>
          <w:rFonts w:ascii="Times New Roman" w:hAnsi="Times New Roman" w:cs="Times New Roman"/>
          <w:sz w:val="28"/>
          <w:szCs w:val="28"/>
        </w:rPr>
        <w:t xml:space="preserve">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numPr>
          <w:ilvl w:val="0"/>
          <w:numId w:val="39"/>
        </w:numPr>
        <w:spacing w:line="249" w:lineRule="auto"/>
        <w:ind w:hanging="10"/>
        <w:rPr>
          <w:rFonts w:ascii="Times New Roman" w:hAnsi="Times New Roman" w:cs="Times New Roman"/>
          <w:sz w:val="28"/>
          <w:szCs w:val="28"/>
        </w:rPr>
      </w:pPr>
      <w:r w:rsidRPr="000A1C01">
        <w:rPr>
          <w:rFonts w:ascii="Times New Roman" w:hAnsi="Times New Roman" w:cs="Times New Roman"/>
          <w:sz w:val="28"/>
          <w:szCs w:val="28"/>
        </w:rPr>
        <w:t xml:space="preserve">иными нормативными правовыми актами органов местного самоуправления, на территории которых осуществляется предоставление услуги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2"/>
        <w:ind w:left="-14"/>
        <w:rPr>
          <w:rFonts w:ascii="Times New Roman" w:hAnsi="Times New Roman" w:cs="Times New Roman"/>
          <w:sz w:val="28"/>
          <w:szCs w:val="28"/>
        </w:rPr>
      </w:pPr>
    </w:p>
    <w:p w:rsidR="00EF258D" w:rsidRPr="000A1C01" w:rsidRDefault="00EF258D" w:rsidP="00EF258D">
      <w:pPr>
        <w:spacing w:after="199"/>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99"/>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99"/>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99"/>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300"/>
        <w:ind w:left="14"/>
        <w:rPr>
          <w:rFonts w:ascii="Times New Roman" w:hAnsi="Times New Roman" w:cs="Times New Roman"/>
          <w:sz w:val="28"/>
          <w:szCs w:val="28"/>
        </w:rPr>
      </w:pPr>
      <w:r w:rsidRPr="000A1C01">
        <w:rPr>
          <w:rFonts w:ascii="Times New Roman" w:hAnsi="Times New Roman" w:cs="Times New Roman"/>
          <w:sz w:val="28"/>
          <w:szCs w:val="28"/>
        </w:rPr>
        <w:lastRenderedPageBreak/>
        <w:t xml:space="preserve"> </w:t>
      </w:r>
    </w:p>
    <w:p w:rsidR="00EF258D" w:rsidRPr="000A1C01" w:rsidRDefault="00EF258D" w:rsidP="00EF258D">
      <w:pPr>
        <w:jc w:val="right"/>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B349F1" w:rsidP="00B349F1">
      <w:pPr>
        <w:rPr>
          <w:rFonts w:ascii="Times New Roman" w:hAnsi="Times New Roman" w:cs="Times New Roman"/>
          <w:sz w:val="28"/>
          <w:szCs w:val="28"/>
        </w:rPr>
      </w:pPr>
      <w:r>
        <w:rPr>
          <w:rFonts w:ascii="Times New Roman" w:hAnsi="Times New Roman" w:cs="Times New Roman"/>
          <w:sz w:val="28"/>
          <w:szCs w:val="28"/>
        </w:rPr>
        <w:t xml:space="preserve">                                                                                               </w:t>
      </w:r>
      <w:r w:rsidR="00EF258D" w:rsidRPr="000A1C01">
        <w:rPr>
          <w:rFonts w:ascii="Times New Roman" w:hAnsi="Times New Roman" w:cs="Times New Roman"/>
          <w:sz w:val="28"/>
          <w:szCs w:val="28"/>
        </w:rPr>
        <w:t xml:space="preserve">Приложение №3  </w:t>
      </w:r>
    </w:p>
    <w:p w:rsidR="00EF258D" w:rsidRPr="000A1C01" w:rsidRDefault="00EF258D" w:rsidP="004147C3">
      <w:pPr>
        <w:spacing w:after="1" w:line="261" w:lineRule="auto"/>
        <w:ind w:left="6159" w:hanging="63"/>
        <w:rPr>
          <w:rFonts w:ascii="Times New Roman" w:hAnsi="Times New Roman" w:cs="Times New Roman"/>
          <w:sz w:val="28"/>
          <w:szCs w:val="28"/>
        </w:rPr>
      </w:pPr>
      <w:r w:rsidRPr="000A1C01">
        <w:rPr>
          <w:rFonts w:ascii="Times New Roman" w:hAnsi="Times New Roman" w:cs="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4147C3" w:rsidRPr="000A1C01" w:rsidRDefault="00EF258D" w:rsidP="004147C3">
      <w:pPr>
        <w:spacing w:after="327"/>
        <w:ind w:left="14"/>
        <w:jc w:val="right"/>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r>
      <w:r w:rsidRPr="000A1C01">
        <w:rPr>
          <w:rFonts w:ascii="Times New Roman" w:hAnsi="Times New Roman" w:cs="Times New Roman"/>
          <w:sz w:val="28"/>
          <w:szCs w:val="28"/>
        </w:rPr>
        <w:tab/>
      </w:r>
    </w:p>
    <w:p w:rsidR="004147C3" w:rsidRPr="000A1C01" w:rsidRDefault="00EF258D" w:rsidP="004147C3">
      <w:pPr>
        <w:spacing w:after="327"/>
        <w:ind w:left="14"/>
        <w:jc w:val="right"/>
        <w:rPr>
          <w:rFonts w:ascii="Times New Roman" w:hAnsi="Times New Roman" w:cs="Times New Roman"/>
          <w:sz w:val="28"/>
          <w:szCs w:val="28"/>
        </w:rPr>
      </w:pPr>
      <w:r w:rsidRPr="000A1C01">
        <w:rPr>
          <w:rFonts w:ascii="Times New Roman" w:hAnsi="Times New Roman" w:cs="Times New Roman"/>
          <w:sz w:val="28"/>
          <w:szCs w:val="28"/>
        </w:rPr>
        <w:t xml:space="preserve">УТВЕРЖДЕНА </w:t>
      </w:r>
    </w:p>
    <w:p w:rsidR="00EF258D" w:rsidRPr="000A1C01" w:rsidRDefault="00EF258D" w:rsidP="004147C3">
      <w:pPr>
        <w:spacing w:after="327"/>
        <w:ind w:left="14"/>
        <w:jc w:val="right"/>
        <w:rPr>
          <w:rFonts w:ascii="Times New Roman" w:hAnsi="Times New Roman" w:cs="Times New Roman"/>
          <w:sz w:val="28"/>
          <w:szCs w:val="28"/>
        </w:rPr>
      </w:pPr>
      <w:r w:rsidRPr="000A1C01">
        <w:rPr>
          <w:rFonts w:ascii="Times New Roman" w:hAnsi="Times New Roman" w:cs="Times New Roman"/>
          <w:sz w:val="28"/>
          <w:szCs w:val="28"/>
        </w:rPr>
        <w:t xml:space="preserve">Постановлением Правительства </w:t>
      </w:r>
      <w:r w:rsidR="004147C3" w:rsidRPr="000A1C01">
        <w:rPr>
          <w:rFonts w:ascii="Times New Roman" w:hAnsi="Times New Roman" w:cs="Times New Roman"/>
          <w:sz w:val="28"/>
          <w:szCs w:val="28"/>
        </w:rPr>
        <w:t xml:space="preserve">                                                                                                                   </w:t>
      </w:r>
      <w:r w:rsidRPr="000A1C01">
        <w:rPr>
          <w:rFonts w:ascii="Times New Roman" w:hAnsi="Times New Roman" w:cs="Times New Roman"/>
          <w:sz w:val="28"/>
          <w:szCs w:val="28"/>
        </w:rPr>
        <w:t xml:space="preserve">Российской Федерации от 28.04.2005 № 266 </w:t>
      </w:r>
    </w:p>
    <w:p w:rsidR="00EF258D" w:rsidRPr="000A1C01" w:rsidRDefault="00EF258D" w:rsidP="004147C3">
      <w:pPr>
        <w:spacing w:line="262" w:lineRule="auto"/>
        <w:ind w:left="3980" w:right="709" w:hanging="2393"/>
        <w:rPr>
          <w:rFonts w:ascii="Times New Roman" w:hAnsi="Times New Roman" w:cs="Times New Roman"/>
          <w:sz w:val="28"/>
          <w:szCs w:val="28"/>
        </w:rPr>
      </w:pPr>
      <w:r w:rsidRPr="000A1C01">
        <w:rPr>
          <w:rFonts w:ascii="Times New Roman" w:hAnsi="Times New Roman" w:cs="Times New Roman"/>
          <w:b/>
          <w:sz w:val="28"/>
          <w:szCs w:val="28"/>
        </w:rPr>
        <w:t xml:space="preserve">Форма заявления о переустройстве и (или) перепланировке жилого помещения </w:t>
      </w:r>
    </w:p>
    <w:p w:rsidR="00EF258D" w:rsidRPr="000A1C01" w:rsidRDefault="00EF258D" w:rsidP="004147C3">
      <w:pPr>
        <w:spacing w:line="260" w:lineRule="auto"/>
        <w:ind w:left="122"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В   </w:t>
      </w:r>
    </w:p>
    <w:p w:rsidR="00EF258D" w:rsidRPr="000A1C01" w:rsidRDefault="00C1105F" w:rsidP="004147C3">
      <w:pPr>
        <w:ind w:left="537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08E2B18">
          <v:group id="Group 34555" o:spid="_x0000_s1026" style="width:243.85pt;height:.5pt;mso-position-horizontal-relative:char;mso-position-vertical-relative:line" coordsize="30970,60">
            <v:shape id="Shape 40453" o:spid="_x0000_s1027" style="position:absolute;width:30970;height:91;visibility:visible" coordsize="309709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" adj="0,,0" path="m,l3097099,r,9144l,9144,,e" fillcolor="black" stroked="f" strokeweight="0">
              <v:stroke miterlimit="83231f" joinstyle="miter"/>
              <v:formulas/>
              <v:path arrowok="t" o:connecttype="segments" textboxrect="0,0,3097099,9144"/>
            </v:shape>
            <w10:anchorlock/>
          </v:group>
        </w:pict>
      </w:r>
    </w:p>
    <w:p w:rsidR="00EF258D" w:rsidRPr="000A1C01" w:rsidRDefault="00EF258D" w:rsidP="004147C3">
      <w:pPr>
        <w:ind w:right="395"/>
        <w:jc w:val="right"/>
        <w:rPr>
          <w:rFonts w:ascii="Times New Roman" w:hAnsi="Times New Roman" w:cs="Times New Roman"/>
          <w:sz w:val="28"/>
          <w:szCs w:val="28"/>
        </w:rPr>
      </w:pPr>
      <w:r w:rsidRPr="000A1C01">
        <w:rPr>
          <w:rFonts w:ascii="Times New Roman" w:hAnsi="Times New Roman" w:cs="Times New Roman"/>
          <w:sz w:val="28"/>
          <w:szCs w:val="28"/>
        </w:rPr>
        <w:t xml:space="preserve">(наименование органа местного самоуправления </w:t>
      </w:r>
    </w:p>
    <w:p w:rsidR="00EF258D" w:rsidRPr="000A1C01" w:rsidRDefault="00EF258D" w:rsidP="004147C3">
      <w:pPr>
        <w:ind w:left="12"/>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4147C3">
      <w:pPr>
        <w:ind w:left="508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49FF6A1">
          <v:group id="Group 34556" o:spid="_x0000_s1209" style="width:258.15pt;height:.5pt;mso-position-horizontal-relative:char;mso-position-vertical-relative:line" coordsize="32786,60">
            <v:shape id="Shape 40455" o:spid="_x0000_s1210" style="position:absolute;width:32786;height:91;visibility:visible" coordsize="327867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" adj="0,,0" path="m,l3278670,r,9144l,9144,,e" fillcolor="black" stroked="f" strokeweight="0">
              <v:stroke miterlimit="83231f" joinstyle="miter"/>
              <v:formulas/>
              <v:path arrowok="t" o:connecttype="segments" textboxrect="0,0,3278670,9144"/>
            </v:shape>
            <w10:anchorlock/>
          </v:group>
        </w:pict>
      </w:r>
    </w:p>
    <w:p w:rsidR="00EF258D" w:rsidRPr="000A1C01" w:rsidRDefault="00EF258D" w:rsidP="004147C3">
      <w:pPr>
        <w:spacing w:line="265" w:lineRule="auto"/>
        <w:ind w:left="6376" w:hanging="10"/>
        <w:rPr>
          <w:rFonts w:ascii="Times New Roman" w:hAnsi="Times New Roman" w:cs="Times New Roman"/>
          <w:sz w:val="28"/>
          <w:szCs w:val="28"/>
        </w:rPr>
      </w:pPr>
      <w:r w:rsidRPr="000A1C01">
        <w:rPr>
          <w:rFonts w:ascii="Times New Roman" w:hAnsi="Times New Roman" w:cs="Times New Roman"/>
          <w:sz w:val="28"/>
          <w:szCs w:val="28"/>
        </w:rPr>
        <w:t xml:space="preserve">муниципального образования) </w:t>
      </w:r>
    </w:p>
    <w:p w:rsidR="00EF258D" w:rsidRPr="000A1C01" w:rsidRDefault="00EF258D" w:rsidP="004147C3">
      <w:pPr>
        <w:ind w:left="10" w:right="48"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ЗАЯВЛЕНИЕ </w:t>
      </w:r>
    </w:p>
    <w:p w:rsidR="00EF258D" w:rsidRPr="000A1C01" w:rsidRDefault="00EF258D" w:rsidP="004147C3">
      <w:pPr>
        <w:ind w:left="10" w:right="56"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о переустройстве и (или) перепланировке жилого помещения </w:t>
      </w:r>
    </w:p>
    <w:p w:rsidR="00EF258D" w:rsidRPr="000A1C01" w:rsidRDefault="00EF258D" w:rsidP="004147C3">
      <w:pPr>
        <w:ind w:left="-1"/>
        <w:rPr>
          <w:rFonts w:ascii="Times New Roman" w:hAnsi="Times New Roman" w:cs="Times New Roman"/>
          <w:sz w:val="28"/>
          <w:szCs w:val="28"/>
        </w:rPr>
      </w:pPr>
      <w:r w:rsidRPr="000A1C01">
        <w:rPr>
          <w:rFonts w:ascii="Times New Roman" w:hAnsi="Times New Roman" w:cs="Times New Roman"/>
          <w:sz w:val="28"/>
          <w:szCs w:val="28"/>
        </w:rPr>
        <w:t xml:space="preserve">от   </w:t>
      </w:r>
    </w:p>
    <w:p w:rsidR="00EF258D" w:rsidRPr="000A1C01" w:rsidRDefault="00C1105F" w:rsidP="004147C3">
      <w:pPr>
        <w:ind w:left="32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ECF9F03">
          <v:group id="Group 34557" o:spid="_x0000_s1207" style="width:496.25pt;height:.5pt;mso-position-horizontal-relative:char;mso-position-vertical-relative:line" coordsize="63023,60">
            <v:shape id="Shape 40457" o:spid="_x0000_s1208" style="position:absolute;width:63023;height:91;visibility:visible" coordsize="630237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" adj="0,,0" path="m,l6302375,r,9144l,9144,,e" fillcolor="black" stroked="f" strokeweight="0">
              <v:stroke miterlimit="83231f" joinstyle="miter"/>
              <v:formulas/>
              <v:path arrowok="t" o:connecttype="segments" textboxrect="0,0,6302375,9144"/>
            </v:shape>
            <w10:anchorlock/>
          </v:group>
        </w:pict>
      </w:r>
    </w:p>
    <w:p w:rsidR="00EF258D" w:rsidRPr="000A1C01" w:rsidRDefault="00EF258D" w:rsidP="004147C3">
      <w:pPr>
        <w:ind w:left="970" w:hanging="10"/>
        <w:rPr>
          <w:rFonts w:ascii="Times New Roman" w:hAnsi="Times New Roman" w:cs="Times New Roman"/>
          <w:sz w:val="28"/>
          <w:szCs w:val="28"/>
        </w:rPr>
      </w:pPr>
      <w:r w:rsidRPr="000A1C01">
        <w:rPr>
          <w:rFonts w:ascii="Times New Roman" w:hAnsi="Times New Roman" w:cs="Times New Roman"/>
          <w:sz w:val="28"/>
          <w:szCs w:val="28"/>
        </w:rPr>
        <w:t xml:space="preserve">(указывается наниматель, либо арендатор, либо собственник жилого помещения, либо собственники </w:t>
      </w:r>
    </w:p>
    <w:p w:rsidR="00EF258D" w:rsidRPr="000A1C01" w:rsidRDefault="00EF258D" w:rsidP="004147C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4147C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7CAF8C17">
          <v:group id="Group 34558" o:spid="_x0000_s1205" style="width:513.3pt;height:.5pt;mso-position-horizontal-relative:char;mso-position-vertical-relative:line" coordsize="65190,61">
            <v:shape id="Shape 40459" o:spid="_x0000_s120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4147C3">
      <w:pPr>
        <w:ind w:left="10" w:right="56"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жилого помещения, находящегося в общей собственности двух и более лиц, в случае, если ни один </w:t>
      </w:r>
    </w:p>
    <w:p w:rsidR="00EF258D" w:rsidRPr="000A1C01" w:rsidRDefault="00EF258D" w:rsidP="004147C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4147C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2BFA5B4">
          <v:group id="Group 34559" o:spid="_x0000_s1203" style="width:513.3pt;height:.5pt;mso-position-horizontal-relative:char;mso-position-vertical-relative:line" coordsize="65190,61">
            <v:shape id="Shape 40461" o:spid="_x0000_s120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4147C3">
      <w:pPr>
        <w:ind w:left="10" w:right="58"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из собственников либо иных лиц не уполномочен в установленном порядке представлять их интересы) </w:t>
      </w:r>
    </w:p>
    <w:p w:rsidR="00EF258D" w:rsidRPr="000A1C01" w:rsidRDefault="00EF258D" w:rsidP="004147C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4147C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5CB38C94">
          <v:group id="Group 34560" o:spid="_x0000_s1201" style="width:513.3pt;height:.5pt;mso-position-horizontal-relative:char;mso-position-vertical-relative:line" coordsize="65190,60">
            <v:shape id="Shape 40463" o:spid="_x0000_s120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4147C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4147C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3375703">
          <v:group id="Group 34561" o:spid="_x0000_s1199" style="width:513.3pt;height:.5pt;mso-position-horizontal-relative:char;mso-position-vertical-relative:line" coordsize="65190,60">
            <v:shape id="Shape 40465" o:spid="_x0000_s120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4147C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EF258D">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46ABF99F">
          <v:group id="Group 34565" o:spid="_x0000_s1197" style="width:513.3pt;height:.5pt;mso-position-horizontal-relative:char;mso-position-vertical-relative:line" coordsize="65190,61">
            <v:shape id="Shape 40473" o:spid="_x0000_s119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EF258D">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71277D1C">
          <v:group id="Group 34566" o:spid="_x0000_s1195" style="width:513.3pt;height:.5pt;mso-position-horizontal-relative:char;mso-position-vertical-relative:line" coordsize="65190,60">
            <v:shape id="Shape 40475" o:spid="_x0000_s119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276" w:right="50" w:hanging="1277"/>
        <w:jc w:val="both"/>
        <w:rPr>
          <w:rFonts w:ascii="Times New Roman" w:hAnsi="Times New Roman" w:cs="Times New Roman"/>
          <w:sz w:val="28"/>
          <w:szCs w:val="28"/>
        </w:rPr>
      </w:pPr>
      <w:r w:rsidRPr="000A1C01">
        <w:rPr>
          <w:rFonts w:ascii="Times New Roman" w:hAnsi="Times New Roman" w:cs="Times New Roman"/>
          <w:sz w:val="28"/>
          <w:szCs w:val="28"/>
          <w:u w:val="single" w:color="000000"/>
        </w:rPr>
        <w:t>Примечание.</w:t>
      </w:r>
      <w:r w:rsidRPr="000A1C01">
        <w:rPr>
          <w:rFonts w:ascii="Times New Roman" w:hAnsi="Times New Roman" w:cs="Times New Roman"/>
          <w:sz w:val="28"/>
          <w:szCs w:val="28"/>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F258D" w:rsidRPr="000A1C01" w:rsidRDefault="00EF258D" w:rsidP="00EF258D">
      <w:pPr>
        <w:spacing w:after="396"/>
        <w:ind w:left="1291" w:right="50"/>
        <w:jc w:val="both"/>
        <w:rPr>
          <w:rFonts w:ascii="Times New Roman" w:hAnsi="Times New Roman" w:cs="Times New Roman"/>
          <w:sz w:val="28"/>
          <w:szCs w:val="28"/>
        </w:rPr>
      </w:pPr>
      <w:r w:rsidRPr="000A1C01">
        <w:rPr>
          <w:rFonts w:ascii="Times New Roman" w:hAnsi="Times New Roman" w:cs="Times New Roman"/>
          <w:sz w:val="28"/>
          <w:szCs w:val="28"/>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72283" w:rsidRPr="000A1C01" w:rsidRDefault="00D72283" w:rsidP="00EF258D">
      <w:pPr>
        <w:ind w:left="38" w:right="47" w:hanging="10"/>
        <w:jc w:val="both"/>
        <w:rPr>
          <w:rFonts w:ascii="Times New Roman" w:hAnsi="Times New Roman" w:cs="Times New Roman"/>
          <w:sz w:val="28"/>
          <w:szCs w:val="28"/>
        </w:rPr>
      </w:pPr>
    </w:p>
    <w:p w:rsidR="00EF258D" w:rsidRPr="000A1C01" w:rsidRDefault="00EF258D" w:rsidP="00D72283">
      <w:pPr>
        <w:ind w:left="38" w:right="47"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Место нахождения жилого помещения:   </w:t>
      </w:r>
    </w:p>
    <w:p w:rsidR="00EF258D" w:rsidRPr="000A1C01" w:rsidRDefault="00C1105F" w:rsidP="00D72283">
      <w:pPr>
        <w:ind w:left="4126"/>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707A1960">
          <v:group id="Group 34961" o:spid="_x0000_s1193" style="width:306.3pt;height:.5pt;mso-position-horizontal-relative:char;mso-position-vertical-relative:line" coordsize="38897,61">
            <v:shape id="Shape 40477" o:spid="_x0000_s1194" style="position:absolute;width:38897;height:91;visibility:visible" coordsize="38897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" adj="0,,0" path="m,l3889744,r,9144l,9144,,e" fillcolor="black" stroked="f" strokeweight="0">
              <v:stroke miterlimit="83231f" joinstyle="miter"/>
              <v:formulas/>
              <v:path arrowok="t" o:connecttype="segments" textboxrect="0,0,3889744,9144"/>
            </v:shape>
            <w10:anchorlock/>
          </v:group>
        </w:pict>
      </w:r>
    </w:p>
    <w:p w:rsidR="00EF258D" w:rsidRPr="000A1C01" w:rsidRDefault="00EF258D" w:rsidP="00D72283">
      <w:pPr>
        <w:ind w:left="10" w:right="488" w:hanging="10"/>
        <w:jc w:val="right"/>
        <w:rPr>
          <w:rFonts w:ascii="Times New Roman" w:hAnsi="Times New Roman" w:cs="Times New Roman"/>
          <w:sz w:val="28"/>
          <w:szCs w:val="28"/>
        </w:rPr>
      </w:pPr>
      <w:r w:rsidRPr="000A1C01">
        <w:rPr>
          <w:rFonts w:ascii="Times New Roman" w:hAnsi="Times New Roman" w:cs="Times New Roman"/>
          <w:sz w:val="28"/>
          <w:szCs w:val="28"/>
        </w:rPr>
        <w:t xml:space="preserve">(указывается полный адрес: субъект Российской Федерации, </w:t>
      </w:r>
    </w:p>
    <w:p w:rsidR="00EF258D" w:rsidRPr="000A1C01" w:rsidRDefault="00EF258D" w:rsidP="00D7228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D7228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58D78330">
          <v:group id="Group 34964" o:spid="_x0000_s1191" style="width:513.3pt;height:.5pt;mso-position-horizontal-relative:char;mso-position-vertical-relative:line" coordsize="65190,60">
            <v:shape id="Shape 40479" o:spid="_x0000_s1192"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D72283">
      <w:pPr>
        <w:ind w:left="10" w:right="51"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муниципальное образование, поселение, улица, дом, корпус, строение, </w:t>
      </w:r>
    </w:p>
    <w:p w:rsidR="00EF258D" w:rsidRPr="000A1C01" w:rsidRDefault="00EF258D" w:rsidP="00D7228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D7228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5EFFCA3A">
          <v:group id="Group 34965" o:spid="_x0000_s1189" style="width:513.3pt;height:.5pt;mso-position-horizontal-relative:char;mso-position-vertical-relative:line" coordsize="65190,61">
            <v:shape id="Shape 40481" o:spid="_x0000_s1190"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D72283">
      <w:pPr>
        <w:ind w:left="10" w:right="51"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квартира (комната), подъезд, этаж) </w:t>
      </w:r>
    </w:p>
    <w:p w:rsidR="00EF258D" w:rsidRPr="000A1C01" w:rsidRDefault="00EF258D" w:rsidP="00D72283">
      <w:pPr>
        <w:ind w:left="1"/>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D72283">
      <w:pPr>
        <w:ind w:left="38" w:right="47"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Собственник(и) жилого помещения:   </w:t>
      </w:r>
    </w:p>
    <w:p w:rsidR="00EF258D" w:rsidRPr="000A1C01" w:rsidRDefault="00C1105F" w:rsidP="00D72283">
      <w:pPr>
        <w:ind w:left="38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1EE843A7">
          <v:group id="Group 34966" o:spid="_x0000_s1187" style="width:321.9pt;height:.5pt;mso-position-horizontal-relative:char;mso-position-vertical-relative:line" coordsize="40878,60">
            <v:shape id="Shape 40483" o:spid="_x0000_s1188" style="position:absolute;width:40878;height:91;visibility:visible" coordsize="408783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" adj="0,,0" path="m,l4087839,r,9144l,9144,,e" fillcolor="black" stroked="f" strokeweight="0">
              <v:stroke miterlimit="83231f" joinstyle="miter"/>
              <v:formulas/>
              <v:path arrowok="t" o:connecttype="segments" textboxrect="0,0,4087839,9144"/>
            </v:shape>
            <w10:anchorlock/>
          </v:group>
        </w:pict>
      </w:r>
    </w:p>
    <w:p w:rsidR="00EF258D" w:rsidRPr="000A1C01" w:rsidRDefault="00EF258D" w:rsidP="00D72283">
      <w:pPr>
        <w:ind w:left="14" w:right="6435"/>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D7228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16CF832A">
          <v:group id="Group 34968" o:spid="_x0000_s1185" style="width:513.3pt;height:.5pt;mso-position-horizontal-relative:char;mso-position-vertical-relative:line" coordsize="65190,60">
            <v:shape id="Shape 40485" o:spid="_x0000_s118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D72283">
      <w:pPr>
        <w:ind w:left="14" w:right="10209"/>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D7228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320AE080">
          <v:group id="Group 34970" o:spid="_x0000_s1183" style="width:513.3pt;height:.5pt;mso-position-horizontal-relative:char;mso-position-vertical-relative:line" coordsize="65190,61">
            <v:shape id="Shape 40487" o:spid="_x0000_s118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D7228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D72283">
      <w:pPr>
        <w:ind w:left="591" w:right="47"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Прошу разрешить   </w:t>
      </w:r>
    </w:p>
    <w:p w:rsidR="00EF258D" w:rsidRPr="000A1C01" w:rsidRDefault="00C1105F" w:rsidP="00D72283">
      <w:pPr>
        <w:ind w:left="253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46AECD8B">
          <v:group id="Group 34971" o:spid="_x0000_s1181" style="width:385.75pt;height:.5pt;mso-position-horizontal-relative:char;mso-position-vertical-relative:line" coordsize="48989,60">
            <v:shape id="Shape 40489" o:spid="_x0000_s1182" style="position:absolute;width:48989;height:91;visibility:visible" coordsize="48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" adj="0,,0" path="m,l4898911,r,9144l,9144,,e" fillcolor="black" stroked="f" strokeweight="0">
              <v:stroke miterlimit="83231f" joinstyle="miter"/>
              <v:formulas/>
              <v:path arrowok="t" o:connecttype="segments" textboxrect="0,0,4898911,9144"/>
            </v:shape>
            <w10:anchorlock/>
          </v:group>
        </w:pict>
      </w:r>
    </w:p>
    <w:p w:rsidR="00EF258D" w:rsidRPr="000A1C01" w:rsidRDefault="00EF258D" w:rsidP="00D72283">
      <w:pPr>
        <w:ind w:left="5709" w:right="165" w:hanging="2353"/>
        <w:jc w:val="both"/>
        <w:rPr>
          <w:rFonts w:ascii="Times New Roman" w:hAnsi="Times New Roman" w:cs="Times New Roman"/>
          <w:sz w:val="28"/>
          <w:szCs w:val="28"/>
        </w:rPr>
      </w:pPr>
      <w:r w:rsidRPr="000A1C01">
        <w:rPr>
          <w:rFonts w:ascii="Times New Roman" w:hAnsi="Times New Roman" w:cs="Times New Roman"/>
          <w:sz w:val="28"/>
          <w:szCs w:val="28"/>
        </w:rPr>
        <w:t xml:space="preserve">(переустройство, перепланировку, переустройство и перепланировку – нужное указать) </w:t>
      </w:r>
    </w:p>
    <w:p w:rsidR="00EF258D" w:rsidRPr="000A1C01" w:rsidRDefault="00EF258D" w:rsidP="00D72283">
      <w:pPr>
        <w:ind w:left="38" w:right="47"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жилого помещения, занимаемого на основании   </w:t>
      </w:r>
    </w:p>
    <w:p w:rsidR="00EF258D" w:rsidRPr="000A1C01" w:rsidRDefault="00C1105F" w:rsidP="00EF258D">
      <w:pPr>
        <w:ind w:left="494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237B83B">
          <v:group id="Group 34973" o:spid="_x0000_s1179" style="width:265.1pt;height:.5pt;mso-position-horizontal-relative:char;mso-position-vertical-relative:line" coordsize="33670,61">
            <v:shape id="Shape 40491" o:spid="_x0000_s1180" style="position:absolute;width:33670;height:91;visibility:visible" coordsize="336706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" adj="0,,0" path="m,l3367062,r,9144l,9144,,e" fillcolor="black" stroked="f" strokeweight="0">
              <v:stroke miterlimit="83231f" joinstyle="miter"/>
              <v:formulas/>
              <v:path arrowok="t" o:connecttype="segments" textboxrect="0,0,3367062,9144"/>
            </v:shape>
            <w10:anchorlock/>
          </v:group>
        </w:pict>
      </w:r>
    </w:p>
    <w:p w:rsidR="00EF258D" w:rsidRPr="000A1C01" w:rsidRDefault="00EF258D" w:rsidP="00EF258D">
      <w:pPr>
        <w:ind w:left="10" w:right="1019" w:hanging="10"/>
        <w:jc w:val="right"/>
        <w:rPr>
          <w:rFonts w:ascii="Times New Roman" w:hAnsi="Times New Roman" w:cs="Times New Roman"/>
          <w:sz w:val="28"/>
          <w:szCs w:val="28"/>
        </w:rPr>
      </w:pPr>
      <w:r w:rsidRPr="000A1C01">
        <w:rPr>
          <w:rFonts w:ascii="Times New Roman" w:hAnsi="Times New Roman" w:cs="Times New Roman"/>
          <w:sz w:val="28"/>
          <w:szCs w:val="28"/>
        </w:rPr>
        <w:t xml:space="preserve">(права собственности, договора найма, </w:t>
      </w:r>
    </w:p>
    <w:p w:rsidR="00EF258D" w:rsidRPr="000A1C01" w:rsidRDefault="00EF258D" w:rsidP="00EF258D">
      <w:pPr>
        <w:tabs>
          <w:tab w:val="center" w:pos="9883"/>
        </w:tabs>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p w:rsidR="00EF258D" w:rsidRPr="000A1C01" w:rsidRDefault="00C1105F" w:rsidP="00EF258D">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1295C92">
          <v:group id="Group 34974" o:spid="_x0000_s1177" style="width:507.65pt;height:.5pt;mso-position-horizontal-relative:char;mso-position-vertical-relative:line" coordsize="64471,60">
            <v:shape id="Shape 40493" o:spid="_x0000_s1178"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" adj="0,,0" path="m,l6447156,r,9144l,9144,,e" fillcolor="black" stroked="f" strokeweight="0">
              <v:stroke miterlimit="83231f" joinstyle="miter"/>
              <v:formulas/>
              <v:path arrowok="t" o:connecttype="segments" textboxrect="0,0,6447156,9144"/>
            </v:shape>
            <w10:anchorlock/>
          </v:group>
        </w:pict>
      </w:r>
    </w:p>
    <w:p w:rsidR="00EF258D" w:rsidRPr="000A1C01" w:rsidRDefault="00EF258D" w:rsidP="00EF258D">
      <w:pPr>
        <w:ind w:left="10" w:right="163"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договора аренды – нужное указать) </w:t>
      </w:r>
    </w:p>
    <w:p w:rsidR="00EF258D" w:rsidRPr="000A1C01" w:rsidRDefault="00EF258D" w:rsidP="00EF258D">
      <w:pPr>
        <w:spacing w:after="7"/>
        <w:ind w:left="38" w:right="47"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согласно прилагаемому проекту (проектной документации) переустройства и (или) перепланировки жилого помещения. </w:t>
      </w:r>
    </w:p>
    <w:p w:rsidR="00EF258D" w:rsidRPr="000A1C01" w:rsidRDefault="00C1105F" w:rsidP="00EF258D">
      <w:pPr>
        <w:spacing w:after="42"/>
        <w:ind w:left="28" w:right="47" w:firstLine="567"/>
        <w:jc w:val="both"/>
        <w:rPr>
          <w:rFonts w:ascii="Times New Roman" w:hAnsi="Times New Roman" w:cs="Times New Roman"/>
          <w:sz w:val="28"/>
          <w:szCs w:val="28"/>
        </w:rPr>
      </w:pPr>
      <w:r>
        <w:rPr>
          <w:rFonts w:ascii="Times New Roman" w:hAnsi="Times New Roman" w:cs="Times New Roman"/>
          <w:noProof/>
          <w:sz w:val="28"/>
          <w:szCs w:val="28"/>
        </w:rPr>
        <w:lastRenderedPageBreak/>
        <w:pict w14:anchorId="4A4ECCBD">
          <v:group id="Group 34977" o:spid="_x0000_s1175" style="position:absolute;left:0;text-align:left;margin-left:303.3pt;margin-top:13.25pt;width:3.55pt;height:17.05pt;flip:x;z-index:251659776;mso-width-relative:margin;mso-height-relative:margin" coordsize="24293,3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">
            <v:shape id="Shape 40495" o:spid="_x0000_s1176" style="position:absolute;width:3596;height:91;visibility:visible" coordsize="35961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" adj="0,,0" path="m,l359618,r,9144l,9144,,e" fillcolor="black" stroked="f" strokeweight="0">
              <v:stroke miterlimit="83231f" joinstyle="miter"/>
              <v:formulas/>
              <v:path arrowok="t" o:connecttype="segments" textboxrect="0,0,359618,9144"/>
            </v:shape>
            <v:shape id="Shape 40496" o:spid="_x0000_s1028"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497" o:spid="_x0000_s1029" style="position:absolute;left:21047;width:1799;height:91;visibility:visible" coordsize="1798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" adj="0,,0" path="m,l179825,r,9144l,9144,,e" fillcolor="black" stroked="f" strokeweight="0">
              <v:stroke miterlimit="83231f" joinstyle="miter"/>
              <v:formulas/>
              <v:path arrowok="t" o:connecttype="segments" textboxrect="0,0,179825,9144"/>
            </v:shape>
            <v:rect id="Rectangle 2947" o:spid="_x0000_s1030" style="position:absolute;left:5577;top:2231;width:506;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2948" o:spid="_x0000_s1031" style="position:absolute;left:11523;top:1903;width:210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" filled="f" stroked="f">
              <v:textbox inset="0,0,0,0">
                <w:txbxContent>
                  <w:p w:rsidR="00E45508" w:rsidRDefault="00E45508" w:rsidP="00EF258D">
                    <w:r>
                      <w:rPr>
                        <w:rFonts w:ascii="Times New Roman" w:hAnsi="Times New Roman" w:cs="Times New Roman"/>
                        <w:sz w:val="24"/>
                      </w:rPr>
                      <w:t>по</w:t>
                    </w:r>
                  </w:p>
                </w:txbxContent>
              </v:textbox>
            </v:rect>
            <v:rect id="Rectangle 2949" o:spid="_x0000_s1032" style="position:absolute;left:13108;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Fr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kOYHbm/AE5PoPAAD//wMAUEsBAi0AFAAGAAgAAAAhANvh9svuAAAAhQEAABMAAAAAAAAA&#10;AAAAAAAAAAAAAFtDb250ZW50X1R5cGVzXS54bWxQSwECLQAUAAYACAAAACEAWvQsW78AAAAVAQAA&#10;CwAAAAAAAAAAAAAAAAAfAQAAX3JlbHMvLnJlbHNQSwECLQAUAAYACAAAACEAl26Ra8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2950" o:spid="_x0000_s1033" style="position:absolute;left:19066;top:2231;width:507;height:161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" filled="f" stroked="f">
              <v:textbox inset="0,0,0,0">
                <w:txbxContent>
                  <w:p w:rsidR="00E45508" w:rsidRDefault="00E45508" w:rsidP="00EF258D">
                    <w:r>
                      <w:rPr>
                        <w:rFonts w:ascii="Times New Roman" w:hAnsi="Times New Roman" w:cs="Times New Roman"/>
                        <w:sz w:val="24"/>
                      </w:rPr>
                      <w:t xml:space="preserve"> </w:t>
                    </w:r>
                  </w:p>
                </w:txbxContent>
              </v:textbox>
            </v:rect>
            <v:shape id="Shape 40498" o:spid="_x0000_s1034" style="position:absolute;left:258;top:3627;width:10533;height:91;visibility:visible" coordsize="10532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" adj="0,,0" path="m,l1053291,r,9144l,9144,,e" fillcolor="black" stroked="f" strokeweight="0">
              <v:stroke miterlimit="83231f" joinstyle="miter"/>
              <v:formulas/>
              <v:path arrowok="t" o:connecttype="segments" textboxrect="0,0,1053291,9144"/>
            </v:shape>
            <v:shape id="Shape 40499" o:spid="_x0000_s1035" style="position:absolute;left:13748;top:3627;width:10545;height:91;visibility:visible" coordsize="105448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" adj="0,,0" path="m,l1054487,r,9144l,9144,,e" fillcolor="black" stroked="f" strokeweight="0">
              <v:stroke miterlimit="83231f" joinstyle="miter"/>
              <v:formulas/>
              <v:path arrowok="t" o:connecttype="segments" textboxrect="0,0,1054487,9144"/>
            </v:shape>
            <w10:wrap type="square"/>
          </v:group>
        </w:pict>
      </w:r>
      <w:r>
        <w:rPr>
          <w:rFonts w:ascii="Times New Roman" w:hAnsi="Times New Roman" w:cs="Times New Roman"/>
          <w:noProof/>
          <w:sz w:val="28"/>
          <w:szCs w:val="28"/>
        </w:rPr>
        <w:pict w14:anchorId="3D8202C5">
          <v:group id="Group 34979" o:spid="_x0000_s1171" style="position:absolute;left:0;text-align:left;margin-left:26.3pt;margin-top:27.5pt;width:179.9pt;height:.5pt;z-index:251660800" coordsize="22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">
            <v:shape id="Shape 40505" o:spid="_x0000_s1174"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06" o:spid="_x0000_s1173" style="position:absolute;left:5394;width:12239;height:91;visibility:visible" coordsize="122393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" adj="0,,0" path="m,l1223937,r,9144l,9144,,e" fillcolor="black" stroked="f" strokeweight="0">
              <v:stroke miterlimit="83231f" joinstyle="miter"/>
              <v:formulas/>
              <v:path arrowok="t" o:connecttype="segments" textboxrect="0,0,1223937,9144"/>
            </v:shape>
            <v:shape id="Shape 40507" o:spid="_x0000_s1172" style="position:absolute;left:21047;width:1798;height:91;visibility:visible" coordsize="17983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" adj="0,,0" path="m,l179830,r,9144l,9144,,e" fillcolor="black" stroked="f" strokeweight="0">
              <v:stroke miterlimit="83231f" joinstyle="miter"/>
              <v:formulas/>
              <v:path arrowok="t" o:connecttype="segments" textboxrect="0,0,179830,9144"/>
            </v:shape>
            <w10:wrap type="square"/>
          </v:group>
        </w:pict>
      </w:r>
      <w:r w:rsidR="00EF258D" w:rsidRPr="000A1C01">
        <w:rPr>
          <w:rFonts w:ascii="Times New Roman" w:hAnsi="Times New Roman" w:cs="Times New Roman"/>
          <w:sz w:val="28"/>
          <w:szCs w:val="28"/>
        </w:rPr>
        <w:t>Срок производства ремонтно-строительных работ с“</w:t>
      </w:r>
      <w:r w:rsidR="00D72283" w:rsidRPr="000A1C01">
        <w:rPr>
          <w:rFonts w:ascii="Times New Roman" w:hAnsi="Times New Roman" w:cs="Times New Roman"/>
          <w:sz w:val="28"/>
          <w:szCs w:val="28"/>
        </w:rPr>
        <w:t>______</w:t>
      </w:r>
      <w:r w:rsidR="00EF258D" w:rsidRPr="000A1C01">
        <w:rPr>
          <w:rFonts w:ascii="Times New Roman" w:hAnsi="Times New Roman" w:cs="Times New Roman"/>
          <w:sz w:val="28"/>
          <w:szCs w:val="28"/>
        </w:rPr>
        <w:t xml:space="preserve">  ” </w:t>
      </w:r>
      <w:r w:rsidR="00D72283" w:rsidRPr="000A1C01">
        <w:rPr>
          <w:rFonts w:ascii="Times New Roman" w:hAnsi="Times New Roman" w:cs="Times New Roman"/>
          <w:sz w:val="28"/>
          <w:szCs w:val="28"/>
        </w:rPr>
        <w:t>______________</w:t>
      </w:r>
      <w:r w:rsidR="00EF258D" w:rsidRPr="000A1C01">
        <w:rPr>
          <w:rFonts w:ascii="Times New Roman" w:hAnsi="Times New Roman" w:cs="Times New Roman"/>
          <w:sz w:val="28"/>
          <w:szCs w:val="28"/>
        </w:rPr>
        <w:t xml:space="preserve"> 200  г. по 200  г. </w:t>
      </w:r>
    </w:p>
    <w:p w:rsidR="00EF258D" w:rsidRPr="000A1C01" w:rsidRDefault="00EF258D" w:rsidP="00EF258D">
      <w:pPr>
        <w:spacing w:before="6" w:after="7"/>
        <w:ind w:left="28" w:right="317" w:firstLine="596"/>
        <w:jc w:val="both"/>
        <w:rPr>
          <w:rFonts w:ascii="Times New Roman" w:hAnsi="Times New Roman" w:cs="Times New Roman"/>
          <w:sz w:val="28"/>
          <w:szCs w:val="28"/>
        </w:rPr>
      </w:pPr>
      <w:r w:rsidRPr="000A1C01">
        <w:rPr>
          <w:rFonts w:ascii="Times New Roman" w:hAnsi="Times New Roman" w:cs="Times New Roman"/>
          <w:sz w:val="28"/>
          <w:szCs w:val="28"/>
        </w:rPr>
        <w:t xml:space="preserve">Режим производства ремонтно-строительных работ с часов в </w:t>
      </w:r>
      <w:r w:rsidRPr="000A1C01">
        <w:rPr>
          <w:rFonts w:ascii="Times New Roman" w:hAnsi="Times New Roman" w:cs="Times New Roman"/>
          <w:sz w:val="28"/>
          <w:szCs w:val="28"/>
          <w:u w:val="single" w:color="000000"/>
        </w:rPr>
        <w:t xml:space="preserve"> </w:t>
      </w:r>
      <w:r w:rsidR="00D72283" w:rsidRPr="000A1C01">
        <w:rPr>
          <w:rFonts w:ascii="Times New Roman" w:hAnsi="Times New Roman" w:cs="Times New Roman"/>
          <w:sz w:val="28"/>
          <w:szCs w:val="28"/>
        </w:rPr>
        <w:t>_________</w:t>
      </w:r>
      <w:r w:rsidRPr="000A1C01">
        <w:rPr>
          <w:rFonts w:ascii="Times New Roman" w:hAnsi="Times New Roman" w:cs="Times New Roman"/>
          <w:sz w:val="28"/>
          <w:szCs w:val="28"/>
          <w:u w:val="single" w:color="000000"/>
        </w:rPr>
        <w:t xml:space="preserve">  д</w:t>
      </w:r>
      <w:r w:rsidRPr="000A1C01">
        <w:rPr>
          <w:rFonts w:ascii="Times New Roman" w:hAnsi="Times New Roman" w:cs="Times New Roman"/>
          <w:sz w:val="28"/>
          <w:szCs w:val="28"/>
        </w:rPr>
        <w:t xml:space="preserve">ни. </w:t>
      </w:r>
    </w:p>
    <w:p w:rsidR="00EF258D" w:rsidRPr="000A1C01" w:rsidRDefault="00EF258D" w:rsidP="00EF258D">
      <w:pPr>
        <w:spacing w:after="202"/>
        <w:ind w:left="867"/>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7" w:line="249" w:lineRule="auto"/>
        <w:ind w:left="591" w:right="47"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Обязуюсь: </w:t>
      </w:r>
    </w:p>
    <w:p w:rsidR="00EF258D" w:rsidRPr="000A1C01" w:rsidRDefault="00EF258D" w:rsidP="00EF258D">
      <w:pPr>
        <w:ind w:right="66"/>
        <w:jc w:val="right"/>
        <w:rPr>
          <w:rFonts w:ascii="Times New Roman" w:hAnsi="Times New Roman" w:cs="Times New Roman"/>
          <w:sz w:val="28"/>
          <w:szCs w:val="28"/>
        </w:rPr>
      </w:pPr>
      <w:r w:rsidRPr="000A1C01">
        <w:rPr>
          <w:rFonts w:ascii="Times New Roman" w:hAnsi="Times New Roman" w:cs="Times New Roman"/>
          <w:sz w:val="28"/>
          <w:szCs w:val="28"/>
        </w:rPr>
        <w:t xml:space="preserve">осуществить ремонтно-строительные работы в соответствии с проектом (проектной </w:t>
      </w:r>
    </w:p>
    <w:p w:rsidR="00EF258D" w:rsidRPr="000A1C01" w:rsidRDefault="00EF258D" w:rsidP="00EF258D">
      <w:pPr>
        <w:spacing w:after="7" w:line="249" w:lineRule="auto"/>
        <w:ind w:left="38" w:right="47"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документацией);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осуществить работы в установленные сроки и с соблюдением согласованного режима </w:t>
      </w:r>
    </w:p>
    <w:p w:rsidR="00EF258D" w:rsidRPr="000A1C01" w:rsidRDefault="00EF258D" w:rsidP="00EF258D">
      <w:pPr>
        <w:spacing w:after="7" w:line="249" w:lineRule="auto"/>
        <w:ind w:left="38" w:right="47"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проведения работ.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 </w:t>
      </w:r>
      <w:r w:rsidRPr="000A1C01">
        <w:rPr>
          <w:rFonts w:ascii="Times New Roman" w:hAnsi="Times New Roman" w:cs="Times New Roman"/>
          <w:sz w:val="28"/>
          <w:szCs w:val="28"/>
        </w:rPr>
        <w:tab/>
        <w:t xml:space="preserve"> </w:t>
      </w:r>
      <w:r w:rsidR="00D72283" w:rsidRPr="000A1C01">
        <w:rPr>
          <w:rFonts w:ascii="Times New Roman" w:hAnsi="Times New Roman" w:cs="Times New Roman"/>
          <w:sz w:val="28"/>
          <w:szCs w:val="28"/>
        </w:rPr>
        <w:t>____</w:t>
      </w:r>
      <w:r w:rsidRPr="000A1C01">
        <w:rPr>
          <w:rFonts w:ascii="Times New Roman" w:hAnsi="Times New Roman" w:cs="Times New Roman"/>
          <w:sz w:val="28"/>
          <w:szCs w:val="28"/>
        </w:rPr>
        <w:tab/>
        <w:t xml:space="preserve">” </w:t>
      </w:r>
      <w:r w:rsidR="00D72283" w:rsidRPr="000A1C01">
        <w:rPr>
          <w:rFonts w:ascii="Times New Roman" w:hAnsi="Times New Roman" w:cs="Times New Roman"/>
          <w:sz w:val="28"/>
          <w:szCs w:val="28"/>
        </w:rPr>
        <w:t>____________________________</w:t>
      </w:r>
      <w:r w:rsidRPr="000A1C01">
        <w:rPr>
          <w:rFonts w:ascii="Times New Roman" w:hAnsi="Times New Roman" w:cs="Times New Roman"/>
          <w:sz w:val="28"/>
          <w:szCs w:val="28"/>
        </w:rPr>
        <w:tab/>
        <w:t xml:space="preserve">  г. №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w:t>
      </w:r>
      <w:r w:rsidR="00D72283" w:rsidRPr="000A1C01">
        <w:rPr>
          <w:rFonts w:ascii="Times New Roman" w:hAnsi="Times New Roman" w:cs="Times New Roman"/>
          <w:sz w:val="28"/>
          <w:szCs w:val="28"/>
        </w:rPr>
        <w:t xml:space="preserve">  </w:t>
      </w:r>
    </w:p>
    <w:p w:rsidR="00D72283" w:rsidRPr="000A1C01" w:rsidRDefault="00D72283" w:rsidP="00EF258D">
      <w:pPr>
        <w:ind w:left="14"/>
        <w:rPr>
          <w:rFonts w:ascii="Times New Roman" w:hAnsi="Times New Roman" w:cs="Times New Roman"/>
          <w:sz w:val="28"/>
          <w:szCs w:val="28"/>
        </w:rPr>
      </w:pPr>
    </w:p>
    <w:tbl>
      <w:tblPr>
        <w:tblStyle w:val="TableGrid"/>
        <w:tblW w:w="9951" w:type="dxa"/>
        <w:tblInd w:w="19" w:type="dxa"/>
        <w:tblCellMar>
          <w:top w:w="9" w:type="dxa"/>
          <w:left w:w="29" w:type="dxa"/>
        </w:tblCellMar>
        <w:tblLook w:val="04A0" w:firstRow="1" w:lastRow="0" w:firstColumn="1" w:lastColumn="0" w:noHBand="0" w:noVBand="1"/>
      </w:tblPr>
      <w:tblGrid>
        <w:gridCol w:w="596"/>
        <w:gridCol w:w="2976"/>
        <w:gridCol w:w="2554"/>
        <w:gridCol w:w="1800"/>
        <w:gridCol w:w="2025"/>
      </w:tblGrid>
      <w:tr w:rsidR="00EF258D" w:rsidRPr="000A1C01"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48"/>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п/п </w:t>
            </w:r>
          </w:p>
        </w:tc>
        <w:tc>
          <w:tcPr>
            <w:tcW w:w="297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right="64"/>
              <w:jc w:val="center"/>
              <w:rPr>
                <w:rFonts w:ascii="Times New Roman" w:hAnsi="Times New Roman" w:cs="Times New Roman"/>
                <w:sz w:val="28"/>
                <w:szCs w:val="28"/>
              </w:rPr>
            </w:pPr>
            <w:r w:rsidRPr="000A1C01">
              <w:rPr>
                <w:rFonts w:ascii="Times New Roman" w:hAnsi="Times New Roman" w:cs="Times New Roman"/>
                <w:sz w:val="28"/>
                <w:szCs w:val="28"/>
              </w:rPr>
              <w:t xml:space="preserve">Фамилия, имя, отчество </w:t>
            </w:r>
          </w:p>
        </w:tc>
        <w:tc>
          <w:tcPr>
            <w:tcW w:w="2554"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jc w:val="center"/>
              <w:rPr>
                <w:rFonts w:ascii="Times New Roman" w:hAnsi="Times New Roman" w:cs="Times New Roman"/>
                <w:sz w:val="28"/>
                <w:szCs w:val="28"/>
              </w:rPr>
            </w:pPr>
            <w:r w:rsidRPr="000A1C01">
              <w:rPr>
                <w:rFonts w:ascii="Times New Roman" w:hAnsi="Times New Roman" w:cs="Times New Roman"/>
                <w:sz w:val="28"/>
                <w:szCs w:val="28"/>
              </w:rPr>
              <w:t xml:space="preserve">Документ, удостоверяющий </w:t>
            </w:r>
          </w:p>
        </w:tc>
        <w:tc>
          <w:tcPr>
            <w:tcW w:w="1800"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right="64"/>
              <w:jc w:val="center"/>
              <w:rPr>
                <w:rFonts w:ascii="Times New Roman" w:hAnsi="Times New Roman" w:cs="Times New Roman"/>
                <w:sz w:val="28"/>
                <w:szCs w:val="28"/>
              </w:rPr>
            </w:pPr>
            <w:r w:rsidRPr="000A1C01">
              <w:rPr>
                <w:rFonts w:ascii="Times New Roman" w:hAnsi="Times New Roman" w:cs="Times New Roman"/>
                <w:sz w:val="28"/>
                <w:szCs w:val="28"/>
              </w:rPr>
              <w:t xml:space="preserve">Подпись * </w:t>
            </w:r>
          </w:p>
        </w:tc>
        <w:tc>
          <w:tcPr>
            <w:tcW w:w="2025"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jc w:val="center"/>
              <w:rPr>
                <w:rFonts w:ascii="Times New Roman" w:hAnsi="Times New Roman" w:cs="Times New Roman"/>
                <w:sz w:val="28"/>
                <w:szCs w:val="28"/>
              </w:rPr>
            </w:pPr>
            <w:r w:rsidRPr="000A1C01">
              <w:rPr>
                <w:rFonts w:ascii="Times New Roman" w:hAnsi="Times New Roman" w:cs="Times New Roman"/>
                <w:sz w:val="28"/>
                <w:szCs w:val="28"/>
              </w:rPr>
              <w:t xml:space="preserve">Отметка о нотариальном </w:t>
            </w:r>
          </w:p>
        </w:tc>
      </w:tr>
      <w:tr w:rsidR="00EF258D" w:rsidRPr="000A1C01" w:rsidTr="00EF258D">
        <w:trPr>
          <w:trHeight w:val="562"/>
        </w:trPr>
        <w:tc>
          <w:tcPr>
            <w:tcW w:w="59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p>
        </w:tc>
        <w:tc>
          <w:tcPr>
            <w:tcW w:w="2554"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jc w:val="center"/>
              <w:rPr>
                <w:rFonts w:ascii="Times New Roman" w:hAnsi="Times New Roman" w:cs="Times New Roman"/>
                <w:sz w:val="28"/>
                <w:szCs w:val="28"/>
              </w:rPr>
            </w:pPr>
            <w:r w:rsidRPr="000A1C01">
              <w:rPr>
                <w:rFonts w:ascii="Times New Roman" w:hAnsi="Times New Roman" w:cs="Times New Roman"/>
                <w:sz w:val="28"/>
                <w:szCs w:val="28"/>
              </w:rPr>
              <w:t xml:space="preserve">личность (серия, номер, кем и когда выдан) </w:t>
            </w:r>
          </w:p>
        </w:tc>
        <w:tc>
          <w:tcPr>
            <w:tcW w:w="1800"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jc w:val="center"/>
              <w:rPr>
                <w:rFonts w:ascii="Times New Roman" w:hAnsi="Times New Roman" w:cs="Times New Roman"/>
                <w:sz w:val="28"/>
                <w:szCs w:val="28"/>
              </w:rPr>
            </w:pPr>
            <w:r w:rsidRPr="000A1C01">
              <w:rPr>
                <w:rFonts w:ascii="Times New Roman" w:hAnsi="Times New Roman" w:cs="Times New Roman"/>
                <w:sz w:val="28"/>
                <w:szCs w:val="28"/>
              </w:rPr>
              <w:t xml:space="preserve">заверении подписей лиц </w:t>
            </w:r>
          </w:p>
        </w:tc>
      </w:tr>
      <w:tr w:rsidR="00EF258D" w:rsidRPr="000A1C01" w:rsidTr="00EF258D">
        <w:trPr>
          <w:trHeight w:val="288"/>
        </w:trPr>
        <w:tc>
          <w:tcPr>
            <w:tcW w:w="59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right="28"/>
              <w:jc w:val="center"/>
              <w:rPr>
                <w:rFonts w:ascii="Times New Roman" w:hAnsi="Times New Roman" w:cs="Times New Roman"/>
                <w:sz w:val="28"/>
                <w:szCs w:val="28"/>
              </w:rPr>
            </w:pPr>
            <w:r w:rsidRPr="000A1C01">
              <w:rPr>
                <w:rFonts w:ascii="Times New Roman" w:hAnsi="Times New Roman" w:cs="Times New Roman"/>
                <w:sz w:val="28"/>
                <w:szCs w:val="28"/>
              </w:rPr>
              <w:t xml:space="preserve">1 </w:t>
            </w:r>
          </w:p>
        </w:tc>
        <w:tc>
          <w:tcPr>
            <w:tcW w:w="297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right="29"/>
              <w:jc w:val="center"/>
              <w:rPr>
                <w:rFonts w:ascii="Times New Roman" w:hAnsi="Times New Roman" w:cs="Times New Roman"/>
                <w:sz w:val="28"/>
                <w:szCs w:val="28"/>
              </w:rPr>
            </w:pPr>
            <w:r w:rsidRPr="000A1C01">
              <w:rPr>
                <w:rFonts w:ascii="Times New Roman" w:hAnsi="Times New Roman" w:cs="Times New Roman"/>
                <w:sz w:val="28"/>
                <w:szCs w:val="28"/>
              </w:rPr>
              <w:t xml:space="preserve">2 </w:t>
            </w:r>
          </w:p>
        </w:tc>
        <w:tc>
          <w:tcPr>
            <w:tcW w:w="2554"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right="29"/>
              <w:jc w:val="center"/>
              <w:rPr>
                <w:rFonts w:ascii="Times New Roman" w:hAnsi="Times New Roman" w:cs="Times New Roman"/>
                <w:sz w:val="28"/>
                <w:szCs w:val="28"/>
              </w:rPr>
            </w:pPr>
            <w:r w:rsidRPr="000A1C01">
              <w:rPr>
                <w:rFonts w:ascii="Times New Roman" w:hAnsi="Times New Roman" w:cs="Times New Roman"/>
                <w:sz w:val="28"/>
                <w:szCs w:val="28"/>
              </w:rPr>
              <w:t xml:space="preserve">3 </w:t>
            </w:r>
          </w:p>
        </w:tc>
        <w:tc>
          <w:tcPr>
            <w:tcW w:w="1800"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right="34"/>
              <w:jc w:val="center"/>
              <w:rPr>
                <w:rFonts w:ascii="Times New Roman" w:hAnsi="Times New Roman" w:cs="Times New Roman"/>
                <w:sz w:val="28"/>
                <w:szCs w:val="28"/>
              </w:rPr>
            </w:pPr>
            <w:r w:rsidRPr="000A1C01">
              <w:rPr>
                <w:rFonts w:ascii="Times New Roman" w:hAnsi="Times New Roman" w:cs="Times New Roman"/>
                <w:sz w:val="28"/>
                <w:szCs w:val="28"/>
              </w:rPr>
              <w:t xml:space="preserve">4 </w:t>
            </w:r>
          </w:p>
        </w:tc>
        <w:tc>
          <w:tcPr>
            <w:tcW w:w="2025"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right="34"/>
              <w:jc w:val="center"/>
              <w:rPr>
                <w:rFonts w:ascii="Times New Roman" w:hAnsi="Times New Roman" w:cs="Times New Roman"/>
                <w:sz w:val="28"/>
                <w:szCs w:val="28"/>
              </w:rPr>
            </w:pPr>
            <w:r w:rsidRPr="000A1C01">
              <w:rPr>
                <w:rFonts w:ascii="Times New Roman" w:hAnsi="Times New Roman" w:cs="Times New Roman"/>
                <w:sz w:val="28"/>
                <w:szCs w:val="28"/>
              </w:rPr>
              <w:t xml:space="preserve">5 </w:t>
            </w:r>
          </w:p>
        </w:tc>
      </w:tr>
      <w:tr w:rsidR="00EF258D" w:rsidRPr="000A1C01"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32"/>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26"/>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26"/>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r>
      <w:tr w:rsidR="00EF258D" w:rsidRPr="000A1C01"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32"/>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26"/>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26"/>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r>
      <w:tr w:rsidR="00EF258D" w:rsidRPr="000A1C01" w:rsidTr="00EF258D">
        <w:trPr>
          <w:trHeight w:val="286"/>
        </w:trPr>
        <w:tc>
          <w:tcPr>
            <w:tcW w:w="59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32"/>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26"/>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26"/>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r>
    </w:tbl>
    <w:p w:rsidR="00EF258D" w:rsidRPr="000A1C01" w:rsidRDefault="00EF258D" w:rsidP="00EF258D">
      <w:pPr>
        <w:pStyle w:val="2"/>
        <w:ind w:left="9"/>
        <w:rPr>
          <w:rFonts w:ascii="Times New Roman" w:hAnsi="Times New Roman" w:cs="Times New Roman"/>
          <w:sz w:val="28"/>
          <w:szCs w:val="28"/>
        </w:rPr>
      </w:pPr>
      <w:r w:rsidRPr="000A1C01">
        <w:rPr>
          <w:rFonts w:ascii="Times New Roman" w:hAnsi="Times New Roman" w:cs="Times New Roman"/>
          <w:sz w:val="28"/>
          <w:szCs w:val="28"/>
        </w:rPr>
        <w:t xml:space="preserve">________________ </w:t>
      </w:r>
    </w:p>
    <w:p w:rsidR="00EF258D" w:rsidRPr="000A1C01" w:rsidRDefault="00EF258D" w:rsidP="00EF258D">
      <w:pPr>
        <w:spacing w:after="35" w:line="241" w:lineRule="auto"/>
        <w:ind w:left="14" w:right="62" w:firstLine="567"/>
        <w:jc w:val="both"/>
        <w:rPr>
          <w:rFonts w:ascii="Times New Roman" w:hAnsi="Times New Roman" w:cs="Times New Roman"/>
          <w:sz w:val="28"/>
          <w:szCs w:val="28"/>
        </w:rPr>
      </w:pPr>
      <w:r w:rsidRPr="000A1C01">
        <w:rPr>
          <w:rFonts w:ascii="Times New Roman" w:hAnsi="Times New Roman" w:cs="Times New Roman"/>
          <w:sz w:val="28"/>
          <w:szCs w:val="28"/>
        </w:rPr>
        <w:t xml:space="preserve">*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4" w:line="252" w:lineRule="auto"/>
        <w:ind w:left="38" w:hanging="10"/>
        <w:rPr>
          <w:rFonts w:ascii="Times New Roman" w:hAnsi="Times New Roman" w:cs="Times New Roman"/>
          <w:sz w:val="28"/>
          <w:szCs w:val="28"/>
        </w:rPr>
      </w:pPr>
      <w:r w:rsidRPr="000A1C01">
        <w:rPr>
          <w:rFonts w:ascii="Times New Roman" w:hAnsi="Times New Roman" w:cs="Times New Roman"/>
          <w:sz w:val="28"/>
          <w:szCs w:val="28"/>
        </w:rPr>
        <w:t xml:space="preserve">К заявлению прилагаются следующие документы: </w:t>
      </w:r>
    </w:p>
    <w:p w:rsidR="00EF258D" w:rsidRPr="000A1C01" w:rsidRDefault="00EF258D" w:rsidP="00EF258D">
      <w:pPr>
        <w:pStyle w:val="2"/>
        <w:ind w:left="9"/>
        <w:rPr>
          <w:rFonts w:ascii="Times New Roman" w:hAnsi="Times New Roman" w:cs="Times New Roman"/>
          <w:b w:val="0"/>
          <w:bCs w:val="0"/>
          <w:color w:val="000000" w:themeColor="text1"/>
          <w:sz w:val="28"/>
          <w:szCs w:val="28"/>
        </w:rPr>
      </w:pPr>
      <w:r w:rsidRPr="000A1C01">
        <w:rPr>
          <w:rFonts w:ascii="Times New Roman" w:hAnsi="Times New Roman" w:cs="Times New Roman"/>
          <w:b w:val="0"/>
          <w:bCs w:val="0"/>
          <w:color w:val="000000" w:themeColor="text1"/>
          <w:sz w:val="28"/>
          <w:szCs w:val="28"/>
        </w:rPr>
        <w:t xml:space="preserve">1)   </w:t>
      </w:r>
    </w:p>
    <w:p w:rsidR="00EF258D" w:rsidRPr="000A1C01" w:rsidRDefault="00C1105F" w:rsidP="00EF258D">
      <w:pPr>
        <w:spacing w:after="35" w:line="249" w:lineRule="auto"/>
        <w:ind w:left="1189" w:hanging="10"/>
        <w:rPr>
          <w:rFonts w:ascii="Times New Roman" w:hAnsi="Times New Roman" w:cs="Times New Roman"/>
          <w:sz w:val="28"/>
          <w:szCs w:val="28"/>
        </w:rPr>
      </w:pPr>
      <w:r>
        <w:rPr>
          <w:rFonts w:ascii="Times New Roman" w:hAnsi="Times New Roman" w:cs="Times New Roman"/>
          <w:noProof/>
          <w:sz w:val="28"/>
          <w:szCs w:val="28"/>
        </w:rPr>
        <w:pict w14:anchorId="1A0849CA">
          <v:group id="Group 35749" o:spid="_x0000_s1167" style="position:absolute;left:0;text-align:left;margin-left:.7pt;margin-top:-1.7pt;width:511.85pt;height:27.25pt;z-index:-251654656" coordsize="6500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">
            <v:shape id="Shape 40519" o:spid="_x0000_s1170" style="position:absolute;left:1618;width:63389;height:91;visibility:visible" coordsize="63389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" adj="0,,0" path="m,l6338951,r,9144l,9144,,e" fillcolor="black" stroked="f" strokeweight="0">
              <v:stroke miterlimit="83231f" joinstyle="miter"/>
              <v:formulas/>
              <v:path arrowok="t" o:connecttype="segments" textboxrect="0,0,6338951,9144"/>
            </v:shape>
            <v:shape id="Shape 40520" o:spid="_x0000_s1169" style="position:absolute;top:3398;width:46989;height:91;visibility:visible" coordsize="46989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" adj="0,,0" path="m,l4698911,r,9144l,9144,,e" fillcolor="black" stroked="f" strokeweight="0">
              <v:stroke miterlimit="83231f" joinstyle="miter"/>
              <v:formulas/>
              <v:path arrowok="t" o:connecttype="segments" textboxrect="0,0,4698911,9144"/>
            </v:shape>
            <v:shape id="Shape 40521" o:spid="_x0000_s1168" style="position:absolute;left:49690;top:3398;width:5409;height:91;visibility:visible" coordsize="5409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" adj="0,,0" path="m,l540960,r,9144l,9144,,e" fillcolor="black" stroked="f" strokeweight="0">
              <v:stroke miterlimit="83231f" joinstyle="miter"/>
              <v:formulas/>
              <v:path arrowok="t" o:connecttype="segments" textboxrect="0,0,540960,9144"/>
            </v:shape>
          </v:group>
        </w:pict>
      </w:r>
      <w:r w:rsidR="00EF258D" w:rsidRPr="000A1C01">
        <w:rPr>
          <w:rFonts w:ascii="Times New Roman" w:hAnsi="Times New Roman" w:cs="Times New Roman"/>
          <w:sz w:val="28"/>
          <w:szCs w:val="28"/>
        </w:rPr>
        <w:t xml:space="preserve">(указывается вид и реквизиты правоустанавливающего документа на переустраиваемое и (или) </w:t>
      </w:r>
    </w:p>
    <w:p w:rsidR="00EF258D" w:rsidRPr="000A1C01" w:rsidRDefault="00EF258D" w:rsidP="00EF258D">
      <w:pPr>
        <w:tabs>
          <w:tab w:val="center" w:pos="3716"/>
          <w:tab w:val="center" w:pos="7628"/>
          <w:tab w:val="center" w:pos="8264"/>
          <w:tab w:val="center" w:pos="9153"/>
        </w:tabs>
        <w:spacing w:after="4" w:line="252" w:lineRule="auto"/>
        <w:rPr>
          <w:rFonts w:ascii="Times New Roman" w:hAnsi="Times New Roman" w:cs="Times New Roman"/>
          <w:sz w:val="28"/>
          <w:szCs w:val="28"/>
        </w:rPr>
      </w:pP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на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листах; </w:t>
      </w:r>
    </w:p>
    <w:p w:rsidR="00EF258D" w:rsidRPr="000A1C01" w:rsidRDefault="00EF258D" w:rsidP="00EF258D">
      <w:pPr>
        <w:spacing w:after="4" w:line="249" w:lineRule="auto"/>
        <w:ind w:left="385" w:hanging="10"/>
        <w:rPr>
          <w:rFonts w:ascii="Times New Roman" w:hAnsi="Times New Roman" w:cs="Times New Roman"/>
          <w:sz w:val="28"/>
          <w:szCs w:val="28"/>
        </w:rPr>
      </w:pPr>
      <w:r w:rsidRPr="000A1C01">
        <w:rPr>
          <w:rFonts w:ascii="Times New Roman" w:hAnsi="Times New Roman" w:cs="Times New Roman"/>
          <w:sz w:val="28"/>
          <w:szCs w:val="28"/>
        </w:rPr>
        <w:t xml:space="preserve">перепланируемое жилое помещение (с отметкой: подлинник или нотариально </w:t>
      </w:r>
    </w:p>
    <w:p w:rsidR="00EF258D" w:rsidRPr="000A1C01" w:rsidRDefault="00EF258D" w:rsidP="00EF258D">
      <w:pPr>
        <w:tabs>
          <w:tab w:val="center" w:pos="3713"/>
          <w:tab w:val="center" w:pos="7443"/>
          <w:tab w:val="center" w:pos="7868"/>
          <w:tab w:val="center" w:pos="8718"/>
        </w:tabs>
        <w:spacing w:after="33" w:line="249" w:lineRule="auto"/>
        <w:rPr>
          <w:rFonts w:ascii="Times New Roman" w:hAnsi="Times New Roman" w:cs="Times New Roman"/>
          <w:sz w:val="28"/>
          <w:szCs w:val="28"/>
        </w:rPr>
      </w:pPr>
      <w:r w:rsidRPr="000A1C01">
        <w:rPr>
          <w:rFonts w:ascii="Times New Roman" w:hAnsi="Times New Roman" w:cs="Times New Roman"/>
          <w:sz w:val="28"/>
          <w:szCs w:val="28"/>
        </w:rPr>
        <w:tab/>
        <w:t xml:space="preserve">заверенная копия))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p>
    <w:p w:rsidR="00EF258D" w:rsidRPr="000A1C01" w:rsidRDefault="00EF258D" w:rsidP="00EF258D">
      <w:pPr>
        <w:numPr>
          <w:ilvl w:val="0"/>
          <w:numId w:val="40"/>
        </w:numPr>
        <w:ind w:hanging="260"/>
        <w:rPr>
          <w:rFonts w:ascii="Times New Roman" w:hAnsi="Times New Roman" w:cs="Times New Roman"/>
          <w:sz w:val="28"/>
          <w:szCs w:val="28"/>
        </w:rPr>
      </w:pPr>
      <w:r w:rsidRPr="000A1C01">
        <w:rPr>
          <w:rFonts w:ascii="Times New Roman" w:hAnsi="Times New Roman" w:cs="Times New Roman"/>
          <w:sz w:val="28"/>
          <w:szCs w:val="28"/>
        </w:rPr>
        <w:t>проект (проектная документация) переустройства и (или) перепланировки жилого помещения на   ______</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листах; </w:t>
      </w:r>
    </w:p>
    <w:p w:rsidR="00EF258D" w:rsidRPr="000A1C01" w:rsidRDefault="00EF258D" w:rsidP="00EF258D">
      <w:pPr>
        <w:ind w:left="1575"/>
        <w:rPr>
          <w:rFonts w:ascii="Times New Roman" w:hAnsi="Times New Roman" w:cs="Times New Roman"/>
          <w:sz w:val="28"/>
          <w:szCs w:val="28"/>
        </w:rPr>
      </w:pPr>
      <w:r w:rsidRPr="000A1C01">
        <w:rPr>
          <w:rFonts w:ascii="Times New Roman" w:hAnsi="Times New Roman" w:cs="Times New Roman"/>
          <w:sz w:val="28"/>
          <w:szCs w:val="28"/>
        </w:rPr>
        <w:lastRenderedPageBreak/>
        <w:t xml:space="preserve"> </w:t>
      </w:r>
    </w:p>
    <w:p w:rsidR="00EF258D" w:rsidRPr="000A1C01" w:rsidRDefault="00EF258D" w:rsidP="00EF258D">
      <w:pPr>
        <w:numPr>
          <w:ilvl w:val="0"/>
          <w:numId w:val="40"/>
        </w:numPr>
        <w:ind w:hanging="260"/>
        <w:rPr>
          <w:rFonts w:ascii="Times New Roman" w:hAnsi="Times New Roman" w:cs="Times New Roman"/>
          <w:sz w:val="28"/>
          <w:szCs w:val="28"/>
        </w:rPr>
      </w:pPr>
      <w:r w:rsidRPr="000A1C01">
        <w:rPr>
          <w:rFonts w:ascii="Times New Roman" w:hAnsi="Times New Roman" w:cs="Times New Roman"/>
          <w:sz w:val="28"/>
          <w:szCs w:val="28"/>
        </w:rPr>
        <w:t xml:space="preserve">технический паспорт переустраиваемого и (или) перепланируемого жилого помещения на </w:t>
      </w:r>
      <w:r w:rsidRPr="000A1C01">
        <w:rPr>
          <w:rFonts w:ascii="Times New Roman" w:hAnsi="Times New Roman" w:cs="Times New Roman"/>
          <w:sz w:val="28"/>
          <w:szCs w:val="28"/>
          <w:u w:val="single" w:color="000000"/>
        </w:rPr>
        <w:t xml:space="preserve">  </w:t>
      </w:r>
      <w:r w:rsidRPr="000A1C01">
        <w:rPr>
          <w:rFonts w:ascii="Times New Roman" w:hAnsi="Times New Roman" w:cs="Times New Roman"/>
          <w:sz w:val="28"/>
          <w:szCs w:val="28"/>
          <w:u w:val="single" w:color="000000"/>
        </w:rPr>
        <w:tab/>
        <w:t xml:space="preserve"> </w:t>
      </w:r>
      <w:r w:rsidRPr="000A1C01">
        <w:rPr>
          <w:rFonts w:ascii="Times New Roman" w:hAnsi="Times New Roman" w:cs="Times New Roman"/>
          <w:sz w:val="28"/>
          <w:szCs w:val="28"/>
          <w:u w:val="single" w:color="000000"/>
        </w:rPr>
        <w:tab/>
        <w:t>ли</w:t>
      </w:r>
      <w:r w:rsidRPr="000A1C01">
        <w:rPr>
          <w:rFonts w:ascii="Times New Roman" w:hAnsi="Times New Roman" w:cs="Times New Roman"/>
          <w:sz w:val="28"/>
          <w:szCs w:val="28"/>
        </w:rPr>
        <w:t xml:space="preserve">стах; </w:t>
      </w:r>
    </w:p>
    <w:p w:rsidR="00EF258D" w:rsidRPr="000A1C01" w:rsidRDefault="00EF258D" w:rsidP="00EF258D">
      <w:pPr>
        <w:ind w:left="356"/>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numPr>
          <w:ilvl w:val="0"/>
          <w:numId w:val="40"/>
        </w:numPr>
        <w:ind w:hanging="260"/>
        <w:rPr>
          <w:rFonts w:ascii="Times New Roman" w:hAnsi="Times New Roman" w:cs="Times New Roman"/>
          <w:sz w:val="28"/>
          <w:szCs w:val="28"/>
        </w:rPr>
      </w:pPr>
      <w:r w:rsidRPr="000A1C01">
        <w:rPr>
          <w:rFonts w:ascii="Times New Roman" w:hAnsi="Times New Roman" w:cs="Times New Roman"/>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 </w:t>
      </w:r>
    </w:p>
    <w:p w:rsidR="00EF258D" w:rsidRPr="000A1C01" w:rsidRDefault="00EF258D" w:rsidP="00EF258D">
      <w:pPr>
        <w:ind w:left="4210"/>
        <w:rPr>
          <w:rFonts w:ascii="Times New Roman" w:hAnsi="Times New Roman" w:cs="Times New Roman"/>
          <w:sz w:val="28"/>
          <w:szCs w:val="28"/>
        </w:rPr>
      </w:pPr>
      <w:r w:rsidRPr="000A1C01">
        <w:rPr>
          <w:rFonts w:ascii="Times New Roman" w:hAnsi="Times New Roman" w:cs="Times New Roman"/>
          <w:noProof/>
          <w:sz w:val="28"/>
          <w:szCs w:val="28"/>
        </w:rPr>
        <w:t xml:space="preserve"> </w:t>
      </w:r>
    </w:p>
    <w:p w:rsidR="00EF258D" w:rsidRPr="000A1C01" w:rsidRDefault="00EF258D" w:rsidP="00EF258D">
      <w:pPr>
        <w:numPr>
          <w:ilvl w:val="0"/>
          <w:numId w:val="40"/>
        </w:numPr>
        <w:ind w:hanging="260"/>
        <w:rPr>
          <w:rFonts w:ascii="Times New Roman" w:hAnsi="Times New Roman" w:cs="Times New Roman"/>
          <w:sz w:val="28"/>
          <w:szCs w:val="28"/>
        </w:rPr>
      </w:pPr>
      <w:r w:rsidRPr="000A1C01">
        <w:rPr>
          <w:rFonts w:ascii="Times New Roman" w:hAnsi="Times New Roman" w:cs="Times New Roman"/>
          <w:sz w:val="28"/>
          <w:szCs w:val="28"/>
        </w:rPr>
        <w:t xml:space="preserve">документы, </w:t>
      </w:r>
      <w:r w:rsidRPr="000A1C01">
        <w:rPr>
          <w:rFonts w:ascii="Times New Roman" w:hAnsi="Times New Roman" w:cs="Times New Roman"/>
          <w:sz w:val="28"/>
          <w:szCs w:val="28"/>
        </w:rPr>
        <w:tab/>
        <w:t xml:space="preserve">подтверждающие </w:t>
      </w:r>
      <w:r w:rsidRPr="000A1C01">
        <w:rPr>
          <w:rFonts w:ascii="Times New Roman" w:hAnsi="Times New Roman" w:cs="Times New Roman"/>
          <w:sz w:val="28"/>
          <w:szCs w:val="28"/>
        </w:rPr>
        <w:tab/>
        <w:t xml:space="preserve">согласие </w:t>
      </w:r>
      <w:r w:rsidRPr="000A1C01">
        <w:rPr>
          <w:rFonts w:ascii="Times New Roman" w:hAnsi="Times New Roman" w:cs="Times New Roman"/>
          <w:sz w:val="28"/>
          <w:szCs w:val="28"/>
        </w:rPr>
        <w:tab/>
        <w:t xml:space="preserve">временно </w:t>
      </w:r>
      <w:r w:rsidRPr="000A1C01">
        <w:rPr>
          <w:rFonts w:ascii="Times New Roman" w:hAnsi="Times New Roman" w:cs="Times New Roman"/>
          <w:sz w:val="28"/>
          <w:szCs w:val="28"/>
        </w:rPr>
        <w:tab/>
        <w:t xml:space="preserve">отсутствующих </w:t>
      </w:r>
      <w:r w:rsidRPr="000A1C01">
        <w:rPr>
          <w:rFonts w:ascii="Times New Roman" w:hAnsi="Times New Roman" w:cs="Times New Roman"/>
          <w:sz w:val="28"/>
          <w:szCs w:val="28"/>
        </w:rPr>
        <w:tab/>
        <w:t xml:space="preserve">членов </w:t>
      </w:r>
      <w:r w:rsidRPr="000A1C01">
        <w:rPr>
          <w:rFonts w:ascii="Times New Roman" w:hAnsi="Times New Roman" w:cs="Times New Roman"/>
          <w:sz w:val="28"/>
          <w:szCs w:val="28"/>
        </w:rPr>
        <w:tab/>
        <w:t xml:space="preserve">семьи нанимателя </w:t>
      </w:r>
      <w:r w:rsidRPr="000A1C01">
        <w:rPr>
          <w:rFonts w:ascii="Times New Roman" w:hAnsi="Times New Roman" w:cs="Times New Roman"/>
          <w:sz w:val="28"/>
          <w:szCs w:val="28"/>
        </w:rPr>
        <w:tab/>
        <w:t xml:space="preserve">на </w:t>
      </w:r>
      <w:r w:rsidRPr="000A1C01">
        <w:rPr>
          <w:rFonts w:ascii="Times New Roman" w:hAnsi="Times New Roman" w:cs="Times New Roman"/>
          <w:sz w:val="28"/>
          <w:szCs w:val="28"/>
        </w:rPr>
        <w:tab/>
        <w:t xml:space="preserve">переустройство </w:t>
      </w:r>
      <w:r w:rsidRPr="000A1C01">
        <w:rPr>
          <w:rFonts w:ascii="Times New Roman" w:hAnsi="Times New Roman" w:cs="Times New Roman"/>
          <w:sz w:val="28"/>
          <w:szCs w:val="28"/>
        </w:rPr>
        <w:tab/>
        <w:t xml:space="preserve">и </w:t>
      </w:r>
      <w:r w:rsidRPr="000A1C01">
        <w:rPr>
          <w:rFonts w:ascii="Times New Roman" w:hAnsi="Times New Roman" w:cs="Times New Roman"/>
          <w:sz w:val="28"/>
          <w:szCs w:val="28"/>
        </w:rPr>
        <w:tab/>
        <w:t xml:space="preserve">(или) </w:t>
      </w:r>
      <w:r w:rsidRPr="000A1C01">
        <w:rPr>
          <w:rFonts w:ascii="Times New Roman" w:hAnsi="Times New Roman" w:cs="Times New Roman"/>
          <w:sz w:val="28"/>
          <w:szCs w:val="28"/>
        </w:rPr>
        <w:tab/>
        <w:t xml:space="preserve">перепланировку </w:t>
      </w:r>
      <w:r w:rsidRPr="000A1C01">
        <w:rPr>
          <w:rFonts w:ascii="Times New Roman" w:hAnsi="Times New Roman" w:cs="Times New Roman"/>
          <w:sz w:val="28"/>
          <w:szCs w:val="28"/>
        </w:rPr>
        <w:tab/>
        <w:t xml:space="preserve">жилого </w:t>
      </w:r>
      <w:r w:rsidRPr="000A1C01">
        <w:rPr>
          <w:rFonts w:ascii="Times New Roman" w:hAnsi="Times New Roman" w:cs="Times New Roman"/>
          <w:sz w:val="28"/>
          <w:szCs w:val="28"/>
        </w:rPr>
        <w:tab/>
        <w:t xml:space="preserve">помещения, на </w:t>
      </w:r>
      <w:r w:rsidRPr="000A1C01">
        <w:rPr>
          <w:rFonts w:ascii="Times New Roman" w:hAnsi="Times New Roman" w:cs="Times New Roman"/>
          <w:sz w:val="28"/>
          <w:szCs w:val="28"/>
          <w:u w:val="single" w:color="000000"/>
        </w:rPr>
        <w:t xml:space="preserve">  </w:t>
      </w:r>
      <w:r w:rsidRPr="000A1C01">
        <w:rPr>
          <w:rFonts w:ascii="Times New Roman" w:hAnsi="Times New Roman" w:cs="Times New Roman"/>
          <w:sz w:val="28"/>
          <w:szCs w:val="28"/>
          <w:u w:val="single" w:color="000000"/>
        </w:rPr>
        <w:tab/>
        <w:t xml:space="preserve"> </w:t>
      </w:r>
      <w:r w:rsidRPr="000A1C01">
        <w:rPr>
          <w:rFonts w:ascii="Times New Roman" w:hAnsi="Times New Roman" w:cs="Times New Roman"/>
          <w:sz w:val="28"/>
          <w:szCs w:val="28"/>
          <w:u w:val="single" w:color="000000"/>
        </w:rPr>
        <w:tab/>
        <w:t>ли</w:t>
      </w:r>
      <w:r w:rsidRPr="000A1C01">
        <w:rPr>
          <w:rFonts w:ascii="Times New Roman" w:hAnsi="Times New Roman" w:cs="Times New Roman"/>
          <w:sz w:val="28"/>
          <w:szCs w:val="28"/>
        </w:rPr>
        <w:t xml:space="preserve">стах (при необходимости); </w:t>
      </w:r>
    </w:p>
    <w:p w:rsidR="00EF258D" w:rsidRPr="000A1C01" w:rsidRDefault="00EF258D" w:rsidP="00EF258D">
      <w:pPr>
        <w:ind w:left="356"/>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numPr>
          <w:ilvl w:val="0"/>
          <w:numId w:val="40"/>
        </w:numPr>
        <w:ind w:hanging="260"/>
        <w:rPr>
          <w:rFonts w:ascii="Times New Roman" w:hAnsi="Times New Roman" w:cs="Times New Roman"/>
          <w:sz w:val="28"/>
          <w:szCs w:val="28"/>
        </w:rPr>
      </w:pPr>
      <w:r w:rsidRPr="000A1C01">
        <w:rPr>
          <w:rFonts w:ascii="Times New Roman" w:hAnsi="Times New Roman" w:cs="Times New Roman"/>
          <w:sz w:val="28"/>
          <w:szCs w:val="28"/>
        </w:rPr>
        <w:t xml:space="preserve">иные документы:   </w:t>
      </w:r>
    </w:p>
    <w:p w:rsidR="00EF258D" w:rsidRPr="000A1C01" w:rsidRDefault="00C1105F" w:rsidP="00EF258D">
      <w:pPr>
        <w:ind w:left="2112"/>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2941494">
          <v:group id="Group 35752" o:spid="_x0000_s1165" style="width:407pt;height:.5pt;mso-position-horizontal-relative:char;mso-position-vertical-relative:line" coordsize="51686,60">
            <v:shape id="Shape 40531" o:spid="_x0000_s1166" style="position:absolute;width:51686;height:91;visibility:visible" coordsize="51686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" adj="0,,0" path="m,l5168634,r,9144l,9144,,e" fillcolor="black" stroked="f" strokeweight="0">
              <v:stroke miterlimit="83231f" joinstyle="miter"/>
              <v:formulas/>
              <v:path arrowok="t" o:connecttype="segments" textboxrect="0,0,5168634,9144"/>
            </v:shape>
            <w10:anchorlock/>
          </v:group>
        </w:pict>
      </w:r>
    </w:p>
    <w:p w:rsidR="00EF258D" w:rsidRPr="000A1C01" w:rsidRDefault="00EF258D" w:rsidP="00EF258D">
      <w:pPr>
        <w:ind w:left="28" w:right="1375" w:firstLine="4397"/>
        <w:rPr>
          <w:rFonts w:ascii="Times New Roman" w:hAnsi="Times New Roman" w:cs="Times New Roman"/>
          <w:sz w:val="28"/>
          <w:szCs w:val="28"/>
        </w:rPr>
      </w:pPr>
      <w:r w:rsidRPr="000A1C01">
        <w:rPr>
          <w:rFonts w:ascii="Times New Roman" w:hAnsi="Times New Roman" w:cs="Times New Roman"/>
          <w:sz w:val="28"/>
          <w:szCs w:val="28"/>
        </w:rPr>
        <w:t xml:space="preserve">(доверенности, выписки из уставов и др.) Подписи лиц, подавших заявление *: </w:t>
      </w:r>
    </w:p>
    <w:p w:rsidR="00EF258D" w:rsidRPr="000A1C01" w:rsidRDefault="00EF258D" w:rsidP="00EF258D">
      <w:pPr>
        <w:tabs>
          <w:tab w:val="center" w:pos="468"/>
          <w:tab w:val="center" w:pos="834"/>
          <w:tab w:val="center" w:pos="1956"/>
          <w:tab w:val="center" w:pos="3238"/>
          <w:tab w:val="center" w:pos="3893"/>
          <w:tab w:val="center" w:pos="5559"/>
          <w:tab w:val="center" w:pos="6572"/>
          <w:tab w:val="center" w:pos="8396"/>
        </w:tabs>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200  </w:t>
      </w:r>
      <w:r w:rsidRPr="000A1C01">
        <w:rPr>
          <w:rFonts w:ascii="Times New Roman" w:hAnsi="Times New Roman" w:cs="Times New Roman"/>
          <w:sz w:val="28"/>
          <w:szCs w:val="28"/>
        </w:rPr>
        <w:tab/>
        <w:t xml:space="preserve">г.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p>
    <w:p w:rsidR="00EF258D" w:rsidRPr="000A1C01" w:rsidRDefault="00C1105F" w:rsidP="00EF258D">
      <w:pPr>
        <w:ind w:left="185"/>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2FE6A53">
          <v:group id="Group 38896" o:spid="_x0000_s1159" style="width:489pt;height:.5pt;mso-position-horizontal-relative:char;mso-position-vertical-relative:line" coordsize="62105,61">
            <v:shape id="Shape 40533" o:spid="_x0000_s1164"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34" o:spid="_x0000_s1163"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35" o:spid="_x0000_s1162"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" adj="0,,0" path="m,l181347,r,9144l,9144,,e" fillcolor="black" stroked="f" strokeweight="0">
              <v:stroke miterlimit="83231f" joinstyle="miter"/>
              <v:formulas/>
              <v:path arrowok="t" o:connecttype="segments" textboxrect="0,0,181347,9144"/>
            </v:shape>
            <v:shape id="Shape 40536" o:spid="_x0000_s1161"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" adj="0,,0" path="m,l1246812,r,9144l,9144,,e" fillcolor="black" stroked="f" strokeweight="0">
              <v:stroke miterlimit="83231f" joinstyle="miter"/>
              <v:formulas/>
              <v:path arrowok="t" o:connecttype="segments" textboxrect="0,0,1246812,9144"/>
            </v:shape>
            <v:shape id="Shape 40537" o:spid="_x0000_s1160"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" adj="0,,0" path="m,l1993443,r,9144l,9144,,e" fillcolor="black" stroked="f" strokeweight="0">
              <v:stroke miterlimit="83231f" joinstyle="miter"/>
              <v:formulas/>
              <v:path arrowok="t" o:connecttype="segments" textboxrect="0,0,1993443,9144"/>
            </v:shape>
            <w10:anchorlock/>
          </v:group>
        </w:pic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0A1C01" w:rsidTr="00EF258D">
        <w:trPr>
          <w:trHeight w:val="495"/>
        </w:trPr>
        <w:tc>
          <w:tcPr>
            <w:tcW w:w="454" w:type="dxa"/>
            <w:tcBorders>
              <w:top w:val="nil"/>
              <w:left w:val="nil"/>
              <w:bottom w:val="nil"/>
              <w:right w:val="nil"/>
            </w:tcBorders>
          </w:tcPr>
          <w:p w:rsidR="00EF258D" w:rsidRPr="000A1C01" w:rsidRDefault="00EF258D" w:rsidP="00EF258D">
            <w:pPr>
              <w:ind w:left="29"/>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312"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p>
        </w:tc>
        <w:tc>
          <w:tcPr>
            <w:tcW w:w="926"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200"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(дата) </w:t>
            </w:r>
          </w:p>
        </w:tc>
        <w:tc>
          <w:tcPr>
            <w:tcW w:w="850"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tc>
        <w:tc>
          <w:tcPr>
            <w:tcW w:w="655"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520" w:type="dxa"/>
            <w:tcBorders>
              <w:top w:val="nil"/>
              <w:left w:val="nil"/>
              <w:bottom w:val="nil"/>
              <w:right w:val="nil"/>
            </w:tcBorders>
          </w:tcPr>
          <w:p w:rsidR="00EF258D" w:rsidRPr="000A1C01" w:rsidRDefault="00EF258D" w:rsidP="00EF258D">
            <w:pPr>
              <w:ind w:right="228"/>
              <w:jc w:val="center"/>
              <w:rPr>
                <w:rFonts w:ascii="Times New Roman" w:hAnsi="Times New Roman" w:cs="Times New Roman"/>
                <w:sz w:val="28"/>
                <w:szCs w:val="28"/>
              </w:rPr>
            </w:pPr>
            <w:r w:rsidRPr="000A1C01">
              <w:rPr>
                <w:rFonts w:ascii="Times New Roman" w:hAnsi="Times New Roman" w:cs="Times New Roman"/>
                <w:sz w:val="28"/>
                <w:szCs w:val="28"/>
              </w:rPr>
              <w:t xml:space="preserve">(подпись заявителя)  </w:t>
            </w:r>
          </w:p>
        </w:tc>
        <w:tc>
          <w:tcPr>
            <w:tcW w:w="2981" w:type="dxa"/>
            <w:tcBorders>
              <w:top w:val="nil"/>
              <w:left w:val="nil"/>
              <w:bottom w:val="nil"/>
              <w:right w:val="nil"/>
            </w:tcBorders>
          </w:tcPr>
          <w:p w:rsidR="00EF258D" w:rsidRPr="000A1C01" w:rsidRDefault="00EF258D" w:rsidP="00EF258D">
            <w:pPr>
              <w:jc w:val="both"/>
              <w:rPr>
                <w:rFonts w:ascii="Times New Roman" w:hAnsi="Times New Roman" w:cs="Times New Roman"/>
                <w:sz w:val="28"/>
                <w:szCs w:val="28"/>
              </w:rPr>
            </w:pPr>
            <w:r w:rsidRPr="000A1C01">
              <w:rPr>
                <w:rFonts w:ascii="Times New Roman" w:hAnsi="Times New Roman" w:cs="Times New Roman"/>
                <w:sz w:val="28"/>
                <w:szCs w:val="28"/>
              </w:rPr>
              <w:t xml:space="preserve">(расшифровка подписи заявителя) </w:t>
            </w:r>
          </w:p>
        </w:tc>
      </w:tr>
      <w:tr w:rsidR="00EF258D" w:rsidRPr="000A1C01" w:rsidTr="00EF258D">
        <w:trPr>
          <w:trHeight w:val="278"/>
        </w:trPr>
        <w:tc>
          <w:tcPr>
            <w:tcW w:w="454" w:type="dxa"/>
            <w:tcBorders>
              <w:top w:val="nil"/>
              <w:left w:val="nil"/>
              <w:bottom w:val="nil"/>
              <w:right w:val="nil"/>
            </w:tcBorders>
          </w:tcPr>
          <w:p w:rsidR="00EF258D" w:rsidRPr="000A1C01" w:rsidRDefault="00EF258D" w:rsidP="00EF258D">
            <w:pPr>
              <w:ind w:left="29"/>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312"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926"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200" w:type="dxa"/>
            <w:tcBorders>
              <w:top w:val="nil"/>
              <w:left w:val="nil"/>
              <w:bottom w:val="nil"/>
              <w:right w:val="nil"/>
            </w:tcBorders>
          </w:tcPr>
          <w:p w:rsidR="00EF258D" w:rsidRPr="000A1C01" w:rsidRDefault="00EF258D" w:rsidP="00EF258D">
            <w:pPr>
              <w:ind w:left="250"/>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850" w:type="dxa"/>
            <w:tcBorders>
              <w:top w:val="nil"/>
              <w:left w:val="nil"/>
              <w:bottom w:val="nil"/>
              <w:right w:val="nil"/>
            </w:tcBorders>
          </w:tcPr>
          <w:p w:rsidR="00EF258D" w:rsidRPr="000A1C01" w:rsidRDefault="00EF258D" w:rsidP="00EF258D">
            <w:pPr>
              <w:ind w:left="151"/>
              <w:rPr>
                <w:rFonts w:ascii="Times New Roman" w:hAnsi="Times New Roman" w:cs="Times New Roman"/>
                <w:sz w:val="28"/>
                <w:szCs w:val="28"/>
              </w:rPr>
            </w:pPr>
            <w:r w:rsidRPr="000A1C01">
              <w:rPr>
                <w:rFonts w:ascii="Times New Roman" w:hAnsi="Times New Roman" w:cs="Times New Roman"/>
                <w:sz w:val="28"/>
                <w:szCs w:val="28"/>
              </w:rPr>
              <w:t xml:space="preserve">200  </w:t>
            </w:r>
          </w:p>
        </w:tc>
        <w:tc>
          <w:tcPr>
            <w:tcW w:w="655" w:type="dxa"/>
            <w:tcBorders>
              <w:top w:val="nil"/>
              <w:left w:val="nil"/>
              <w:bottom w:val="nil"/>
              <w:right w:val="nil"/>
            </w:tcBorders>
          </w:tcPr>
          <w:p w:rsidR="00EF258D" w:rsidRPr="000A1C01" w:rsidRDefault="00EF258D" w:rsidP="00EF258D">
            <w:pPr>
              <w:ind w:left="58"/>
              <w:rPr>
                <w:rFonts w:ascii="Times New Roman" w:hAnsi="Times New Roman" w:cs="Times New Roman"/>
                <w:sz w:val="28"/>
                <w:szCs w:val="28"/>
              </w:rPr>
            </w:pPr>
            <w:r w:rsidRPr="000A1C01">
              <w:rPr>
                <w:rFonts w:ascii="Times New Roman" w:hAnsi="Times New Roman" w:cs="Times New Roman"/>
                <w:sz w:val="28"/>
                <w:szCs w:val="28"/>
              </w:rPr>
              <w:t xml:space="preserve">г. </w:t>
            </w:r>
          </w:p>
        </w:tc>
        <w:tc>
          <w:tcPr>
            <w:tcW w:w="2520" w:type="dxa"/>
            <w:tcBorders>
              <w:top w:val="nil"/>
              <w:left w:val="nil"/>
              <w:bottom w:val="nil"/>
              <w:right w:val="nil"/>
            </w:tcBorders>
          </w:tcPr>
          <w:p w:rsidR="00EF258D" w:rsidRPr="000A1C01" w:rsidRDefault="00EF258D" w:rsidP="00EF258D">
            <w:pPr>
              <w:ind w:left="1147"/>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tc>
        <w:tc>
          <w:tcPr>
            <w:tcW w:w="2981" w:type="dxa"/>
            <w:tcBorders>
              <w:top w:val="nil"/>
              <w:left w:val="nil"/>
              <w:bottom w:val="nil"/>
              <w:right w:val="nil"/>
            </w:tcBorders>
          </w:tcPr>
          <w:p w:rsidR="00EF258D" w:rsidRPr="000A1C01" w:rsidRDefault="00EF258D" w:rsidP="00EF258D">
            <w:pPr>
              <w:ind w:left="8"/>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r>
    </w:tbl>
    <w:p w:rsidR="00EF258D" w:rsidRPr="000A1C01" w:rsidRDefault="00C1105F" w:rsidP="00EF258D">
      <w:pPr>
        <w:ind w:left="185"/>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A8E8020">
          <v:group id="Group 38899" o:spid="_x0000_s1153" style="width:489pt;height:.5pt;mso-position-horizontal-relative:char;mso-position-vertical-relative:line" coordsize="62105,60">
            <v:shape id="Shape 40543" o:spid="_x0000_s1158"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44" o:spid="_x0000_s1157"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45" o:spid="_x0000_s1156"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46" o:spid="_x0000_s1155"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" adj="0,,0" path="m,l1246812,r,9144l,9144,,e" fillcolor="black" stroked="f" strokeweight="0">
              <v:stroke miterlimit="83231f" joinstyle="miter"/>
              <v:formulas/>
              <v:path arrowok="t" o:connecttype="segments" textboxrect="0,0,1246812,9144"/>
            </v:shape>
            <v:shape id="Shape 40547" o:spid="_x0000_s1154"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" adj="0,,0" path="m,l1993443,r,9144l,9144,,e" fillcolor="black" stroked="f" strokeweight="0">
              <v:stroke miterlimit="83231f" joinstyle="miter"/>
              <v:formulas/>
              <v:path arrowok="t" o:connecttype="segments" textboxrect="0,0,1993443,9144"/>
            </v:shape>
            <w10:anchorlock/>
          </v:group>
        </w:pic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0A1C01" w:rsidTr="00EF258D">
        <w:trPr>
          <w:trHeight w:val="494"/>
        </w:trPr>
        <w:tc>
          <w:tcPr>
            <w:tcW w:w="454" w:type="dxa"/>
            <w:tcBorders>
              <w:top w:val="nil"/>
              <w:left w:val="nil"/>
              <w:bottom w:val="nil"/>
              <w:right w:val="nil"/>
            </w:tcBorders>
          </w:tcPr>
          <w:p w:rsidR="00EF258D" w:rsidRPr="000A1C01" w:rsidRDefault="00EF258D" w:rsidP="00EF258D">
            <w:pPr>
              <w:ind w:left="29"/>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312"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p>
        </w:tc>
        <w:tc>
          <w:tcPr>
            <w:tcW w:w="926"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200"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(дата) </w:t>
            </w:r>
          </w:p>
        </w:tc>
        <w:tc>
          <w:tcPr>
            <w:tcW w:w="850"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tc>
        <w:tc>
          <w:tcPr>
            <w:tcW w:w="655"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520" w:type="dxa"/>
            <w:tcBorders>
              <w:top w:val="nil"/>
              <w:left w:val="nil"/>
              <w:bottom w:val="nil"/>
              <w:right w:val="nil"/>
            </w:tcBorders>
          </w:tcPr>
          <w:p w:rsidR="00EF258D" w:rsidRPr="000A1C01" w:rsidRDefault="00EF258D" w:rsidP="00EF258D">
            <w:pPr>
              <w:ind w:right="228"/>
              <w:jc w:val="center"/>
              <w:rPr>
                <w:rFonts w:ascii="Times New Roman" w:hAnsi="Times New Roman" w:cs="Times New Roman"/>
                <w:sz w:val="28"/>
                <w:szCs w:val="28"/>
              </w:rPr>
            </w:pPr>
            <w:r w:rsidRPr="000A1C01">
              <w:rPr>
                <w:rFonts w:ascii="Times New Roman" w:hAnsi="Times New Roman" w:cs="Times New Roman"/>
                <w:sz w:val="28"/>
                <w:szCs w:val="28"/>
              </w:rPr>
              <w:t xml:space="preserve">(подпись заявителя)  </w:t>
            </w:r>
          </w:p>
        </w:tc>
        <w:tc>
          <w:tcPr>
            <w:tcW w:w="2981" w:type="dxa"/>
            <w:tcBorders>
              <w:top w:val="nil"/>
              <w:left w:val="nil"/>
              <w:bottom w:val="nil"/>
              <w:right w:val="nil"/>
            </w:tcBorders>
          </w:tcPr>
          <w:p w:rsidR="00EF258D" w:rsidRPr="000A1C01" w:rsidRDefault="00EF258D" w:rsidP="00EF258D">
            <w:pPr>
              <w:jc w:val="both"/>
              <w:rPr>
                <w:rFonts w:ascii="Times New Roman" w:hAnsi="Times New Roman" w:cs="Times New Roman"/>
                <w:sz w:val="28"/>
                <w:szCs w:val="28"/>
              </w:rPr>
            </w:pPr>
            <w:r w:rsidRPr="000A1C01">
              <w:rPr>
                <w:rFonts w:ascii="Times New Roman" w:hAnsi="Times New Roman" w:cs="Times New Roman"/>
                <w:sz w:val="28"/>
                <w:szCs w:val="28"/>
              </w:rPr>
              <w:t xml:space="preserve">(расшифровка подписи заявителя) </w:t>
            </w:r>
          </w:p>
        </w:tc>
      </w:tr>
      <w:tr w:rsidR="00EF258D" w:rsidRPr="000A1C01" w:rsidTr="00EF258D">
        <w:trPr>
          <w:trHeight w:val="278"/>
        </w:trPr>
        <w:tc>
          <w:tcPr>
            <w:tcW w:w="454" w:type="dxa"/>
            <w:tcBorders>
              <w:top w:val="nil"/>
              <w:left w:val="nil"/>
              <w:bottom w:val="nil"/>
              <w:right w:val="nil"/>
            </w:tcBorders>
          </w:tcPr>
          <w:p w:rsidR="00EF258D" w:rsidRPr="000A1C01" w:rsidRDefault="00EF258D" w:rsidP="00EF258D">
            <w:pPr>
              <w:ind w:left="29"/>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312"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926"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200" w:type="dxa"/>
            <w:tcBorders>
              <w:top w:val="nil"/>
              <w:left w:val="nil"/>
              <w:bottom w:val="nil"/>
              <w:right w:val="nil"/>
            </w:tcBorders>
          </w:tcPr>
          <w:p w:rsidR="00EF258D" w:rsidRPr="000A1C01" w:rsidRDefault="00EF258D" w:rsidP="00EF258D">
            <w:pPr>
              <w:ind w:left="250"/>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850" w:type="dxa"/>
            <w:tcBorders>
              <w:top w:val="nil"/>
              <w:left w:val="nil"/>
              <w:bottom w:val="nil"/>
              <w:right w:val="nil"/>
            </w:tcBorders>
          </w:tcPr>
          <w:p w:rsidR="00EF258D" w:rsidRPr="000A1C01" w:rsidRDefault="00EF258D" w:rsidP="00EF258D">
            <w:pPr>
              <w:ind w:left="151"/>
              <w:rPr>
                <w:rFonts w:ascii="Times New Roman" w:hAnsi="Times New Roman" w:cs="Times New Roman"/>
                <w:sz w:val="28"/>
                <w:szCs w:val="28"/>
              </w:rPr>
            </w:pPr>
            <w:r w:rsidRPr="000A1C01">
              <w:rPr>
                <w:rFonts w:ascii="Times New Roman" w:hAnsi="Times New Roman" w:cs="Times New Roman"/>
                <w:sz w:val="28"/>
                <w:szCs w:val="28"/>
              </w:rPr>
              <w:t xml:space="preserve">200  </w:t>
            </w:r>
          </w:p>
        </w:tc>
        <w:tc>
          <w:tcPr>
            <w:tcW w:w="655" w:type="dxa"/>
            <w:tcBorders>
              <w:top w:val="nil"/>
              <w:left w:val="nil"/>
              <w:bottom w:val="nil"/>
              <w:right w:val="nil"/>
            </w:tcBorders>
          </w:tcPr>
          <w:p w:rsidR="00EF258D" w:rsidRPr="000A1C01" w:rsidRDefault="00EF258D" w:rsidP="00EF258D">
            <w:pPr>
              <w:ind w:left="58"/>
              <w:rPr>
                <w:rFonts w:ascii="Times New Roman" w:hAnsi="Times New Roman" w:cs="Times New Roman"/>
                <w:sz w:val="28"/>
                <w:szCs w:val="28"/>
              </w:rPr>
            </w:pPr>
            <w:r w:rsidRPr="000A1C01">
              <w:rPr>
                <w:rFonts w:ascii="Times New Roman" w:hAnsi="Times New Roman" w:cs="Times New Roman"/>
                <w:sz w:val="28"/>
                <w:szCs w:val="28"/>
              </w:rPr>
              <w:t xml:space="preserve">г. </w:t>
            </w:r>
          </w:p>
        </w:tc>
        <w:tc>
          <w:tcPr>
            <w:tcW w:w="2520" w:type="dxa"/>
            <w:tcBorders>
              <w:top w:val="nil"/>
              <w:left w:val="nil"/>
              <w:bottom w:val="nil"/>
              <w:right w:val="nil"/>
            </w:tcBorders>
          </w:tcPr>
          <w:p w:rsidR="00EF258D" w:rsidRPr="000A1C01" w:rsidRDefault="00EF258D" w:rsidP="00EF258D">
            <w:pPr>
              <w:ind w:left="1147"/>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tc>
        <w:tc>
          <w:tcPr>
            <w:tcW w:w="2981" w:type="dxa"/>
            <w:tcBorders>
              <w:top w:val="nil"/>
              <w:left w:val="nil"/>
              <w:bottom w:val="nil"/>
              <w:right w:val="nil"/>
            </w:tcBorders>
          </w:tcPr>
          <w:p w:rsidR="00EF258D" w:rsidRPr="000A1C01" w:rsidRDefault="00EF258D" w:rsidP="00EF258D">
            <w:pPr>
              <w:ind w:left="8"/>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r>
    </w:tbl>
    <w:p w:rsidR="00EF258D" w:rsidRPr="000A1C01" w:rsidRDefault="00C1105F" w:rsidP="00EF258D">
      <w:pPr>
        <w:ind w:left="185"/>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16865B82">
          <v:group id="Group 38902" o:spid="_x0000_s1147" style="width:489pt;height:.5pt;mso-position-horizontal-relative:char;mso-position-vertical-relative:line" coordsize="62105,60">
            <v:shape id="Shape 40553" o:spid="_x0000_s1152"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54" o:spid="_x0000_s1151"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55" o:spid="_x0000_s1150"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56" o:spid="_x0000_s1149"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" adj="0,,0" path="m,l1246812,r,9144l,9144,,e" fillcolor="black" stroked="f" strokeweight="0">
              <v:stroke miterlimit="83231f" joinstyle="miter"/>
              <v:formulas/>
              <v:path arrowok="t" o:connecttype="segments" textboxrect="0,0,1246812,9144"/>
            </v:shape>
            <v:shape id="Shape 40557" o:spid="_x0000_s1148"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" adj="0,,0" path="m,l1993443,r,9144l,9144,,e" fillcolor="black" stroked="f" strokeweight="0">
              <v:stroke miterlimit="83231f" joinstyle="miter"/>
              <v:formulas/>
              <v:path arrowok="t" o:connecttype="segments" textboxrect="0,0,1993443,9144"/>
            </v:shape>
            <w10:anchorlock/>
          </v:group>
        </w:pict>
      </w:r>
    </w:p>
    <w:tbl>
      <w:tblPr>
        <w:tblStyle w:val="TableGrid"/>
        <w:tblW w:w="9898" w:type="dxa"/>
        <w:tblInd w:w="14" w:type="dxa"/>
        <w:tblCellMar>
          <w:top w:w="1" w:type="dxa"/>
        </w:tblCellMar>
        <w:tblLook w:val="04A0" w:firstRow="1" w:lastRow="0" w:firstColumn="1" w:lastColumn="0" w:noHBand="0" w:noVBand="1"/>
      </w:tblPr>
      <w:tblGrid>
        <w:gridCol w:w="454"/>
        <w:gridCol w:w="312"/>
        <w:gridCol w:w="926"/>
        <w:gridCol w:w="1200"/>
        <w:gridCol w:w="850"/>
        <w:gridCol w:w="655"/>
        <w:gridCol w:w="2520"/>
        <w:gridCol w:w="2981"/>
      </w:tblGrid>
      <w:tr w:rsidR="00EF258D" w:rsidRPr="000A1C01" w:rsidTr="00EF258D">
        <w:trPr>
          <w:trHeight w:val="494"/>
        </w:trPr>
        <w:tc>
          <w:tcPr>
            <w:tcW w:w="454" w:type="dxa"/>
            <w:tcBorders>
              <w:top w:val="nil"/>
              <w:left w:val="nil"/>
              <w:bottom w:val="nil"/>
              <w:right w:val="nil"/>
            </w:tcBorders>
          </w:tcPr>
          <w:p w:rsidR="00EF258D" w:rsidRPr="000A1C01" w:rsidRDefault="00EF258D" w:rsidP="00EF258D">
            <w:pPr>
              <w:ind w:left="29"/>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312"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p>
        </w:tc>
        <w:tc>
          <w:tcPr>
            <w:tcW w:w="926"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200"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(дата) </w:t>
            </w:r>
          </w:p>
        </w:tc>
        <w:tc>
          <w:tcPr>
            <w:tcW w:w="850"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tc>
        <w:tc>
          <w:tcPr>
            <w:tcW w:w="655"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2520" w:type="dxa"/>
            <w:tcBorders>
              <w:top w:val="nil"/>
              <w:left w:val="nil"/>
              <w:bottom w:val="nil"/>
              <w:right w:val="nil"/>
            </w:tcBorders>
          </w:tcPr>
          <w:p w:rsidR="00EF258D" w:rsidRPr="000A1C01" w:rsidRDefault="00EF258D" w:rsidP="00EF258D">
            <w:pPr>
              <w:ind w:right="228"/>
              <w:jc w:val="center"/>
              <w:rPr>
                <w:rFonts w:ascii="Times New Roman" w:hAnsi="Times New Roman" w:cs="Times New Roman"/>
                <w:sz w:val="28"/>
                <w:szCs w:val="28"/>
              </w:rPr>
            </w:pPr>
            <w:r w:rsidRPr="000A1C01">
              <w:rPr>
                <w:rFonts w:ascii="Times New Roman" w:hAnsi="Times New Roman" w:cs="Times New Roman"/>
                <w:sz w:val="28"/>
                <w:szCs w:val="28"/>
              </w:rPr>
              <w:t xml:space="preserve">(подпись заявителя)  </w:t>
            </w:r>
          </w:p>
        </w:tc>
        <w:tc>
          <w:tcPr>
            <w:tcW w:w="2981" w:type="dxa"/>
            <w:tcBorders>
              <w:top w:val="nil"/>
              <w:left w:val="nil"/>
              <w:bottom w:val="nil"/>
              <w:right w:val="nil"/>
            </w:tcBorders>
          </w:tcPr>
          <w:p w:rsidR="00EF258D" w:rsidRPr="000A1C01" w:rsidRDefault="00EF258D" w:rsidP="00EF258D">
            <w:pPr>
              <w:jc w:val="both"/>
              <w:rPr>
                <w:rFonts w:ascii="Times New Roman" w:hAnsi="Times New Roman" w:cs="Times New Roman"/>
                <w:sz w:val="28"/>
                <w:szCs w:val="28"/>
              </w:rPr>
            </w:pPr>
            <w:r w:rsidRPr="000A1C01">
              <w:rPr>
                <w:rFonts w:ascii="Times New Roman" w:hAnsi="Times New Roman" w:cs="Times New Roman"/>
                <w:sz w:val="28"/>
                <w:szCs w:val="28"/>
              </w:rPr>
              <w:t xml:space="preserve">(расшифровка подписи заявителя) </w:t>
            </w:r>
          </w:p>
        </w:tc>
      </w:tr>
      <w:tr w:rsidR="00EF258D" w:rsidRPr="000A1C01" w:rsidTr="00EF258D">
        <w:trPr>
          <w:trHeight w:val="278"/>
        </w:trPr>
        <w:tc>
          <w:tcPr>
            <w:tcW w:w="454" w:type="dxa"/>
            <w:tcBorders>
              <w:top w:val="nil"/>
              <w:left w:val="nil"/>
              <w:bottom w:val="nil"/>
              <w:right w:val="nil"/>
            </w:tcBorders>
          </w:tcPr>
          <w:p w:rsidR="00EF258D" w:rsidRPr="000A1C01" w:rsidRDefault="00EF258D" w:rsidP="00EF258D">
            <w:pPr>
              <w:ind w:left="29"/>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312"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926" w:type="dxa"/>
            <w:tcBorders>
              <w:top w:val="nil"/>
              <w:left w:val="nil"/>
              <w:bottom w:val="nil"/>
              <w:right w:val="nil"/>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1200" w:type="dxa"/>
            <w:tcBorders>
              <w:top w:val="nil"/>
              <w:left w:val="nil"/>
              <w:bottom w:val="nil"/>
              <w:right w:val="nil"/>
            </w:tcBorders>
          </w:tcPr>
          <w:p w:rsidR="00EF258D" w:rsidRPr="000A1C01" w:rsidRDefault="00EF258D" w:rsidP="00EF258D">
            <w:pPr>
              <w:ind w:left="250"/>
              <w:rPr>
                <w:rFonts w:ascii="Times New Roman" w:hAnsi="Times New Roman" w:cs="Times New Roman"/>
                <w:sz w:val="28"/>
                <w:szCs w:val="28"/>
              </w:rPr>
            </w:pPr>
            <w:r w:rsidRPr="000A1C01">
              <w:rPr>
                <w:rFonts w:ascii="Times New Roman" w:hAnsi="Times New Roman" w:cs="Times New Roman"/>
                <w:sz w:val="28"/>
                <w:szCs w:val="28"/>
              </w:rPr>
              <w:t xml:space="preserve"> </w:t>
            </w:r>
          </w:p>
        </w:tc>
        <w:tc>
          <w:tcPr>
            <w:tcW w:w="850" w:type="dxa"/>
            <w:tcBorders>
              <w:top w:val="nil"/>
              <w:left w:val="nil"/>
              <w:bottom w:val="nil"/>
              <w:right w:val="nil"/>
            </w:tcBorders>
          </w:tcPr>
          <w:p w:rsidR="00EF258D" w:rsidRPr="000A1C01" w:rsidRDefault="00EF258D" w:rsidP="00EF258D">
            <w:pPr>
              <w:ind w:left="151"/>
              <w:rPr>
                <w:rFonts w:ascii="Times New Roman" w:hAnsi="Times New Roman" w:cs="Times New Roman"/>
                <w:sz w:val="28"/>
                <w:szCs w:val="28"/>
              </w:rPr>
            </w:pPr>
            <w:r w:rsidRPr="000A1C01">
              <w:rPr>
                <w:rFonts w:ascii="Times New Roman" w:hAnsi="Times New Roman" w:cs="Times New Roman"/>
                <w:sz w:val="28"/>
                <w:szCs w:val="28"/>
              </w:rPr>
              <w:t xml:space="preserve">200  </w:t>
            </w:r>
          </w:p>
        </w:tc>
        <w:tc>
          <w:tcPr>
            <w:tcW w:w="655" w:type="dxa"/>
            <w:tcBorders>
              <w:top w:val="nil"/>
              <w:left w:val="nil"/>
              <w:bottom w:val="nil"/>
              <w:right w:val="nil"/>
            </w:tcBorders>
          </w:tcPr>
          <w:p w:rsidR="00EF258D" w:rsidRPr="000A1C01" w:rsidRDefault="00EF258D" w:rsidP="00EF258D">
            <w:pPr>
              <w:ind w:left="58"/>
              <w:rPr>
                <w:rFonts w:ascii="Times New Roman" w:hAnsi="Times New Roman" w:cs="Times New Roman"/>
                <w:sz w:val="28"/>
                <w:szCs w:val="28"/>
              </w:rPr>
            </w:pPr>
            <w:r w:rsidRPr="000A1C01">
              <w:rPr>
                <w:rFonts w:ascii="Times New Roman" w:hAnsi="Times New Roman" w:cs="Times New Roman"/>
                <w:sz w:val="28"/>
                <w:szCs w:val="28"/>
              </w:rPr>
              <w:t xml:space="preserve">г. </w:t>
            </w:r>
          </w:p>
        </w:tc>
        <w:tc>
          <w:tcPr>
            <w:tcW w:w="2520" w:type="dxa"/>
            <w:tcBorders>
              <w:top w:val="nil"/>
              <w:left w:val="nil"/>
              <w:bottom w:val="nil"/>
              <w:right w:val="nil"/>
            </w:tcBorders>
          </w:tcPr>
          <w:p w:rsidR="00EF258D" w:rsidRPr="000A1C01" w:rsidRDefault="00EF258D" w:rsidP="00EF258D">
            <w:pPr>
              <w:ind w:left="1147"/>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tc>
        <w:tc>
          <w:tcPr>
            <w:tcW w:w="2981" w:type="dxa"/>
            <w:tcBorders>
              <w:top w:val="nil"/>
              <w:left w:val="nil"/>
              <w:bottom w:val="nil"/>
              <w:right w:val="nil"/>
            </w:tcBorders>
          </w:tcPr>
          <w:p w:rsidR="00EF258D" w:rsidRPr="000A1C01" w:rsidRDefault="00EF258D" w:rsidP="00EF258D">
            <w:pPr>
              <w:ind w:left="8"/>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tc>
      </w:tr>
    </w:tbl>
    <w:p w:rsidR="00EF258D" w:rsidRPr="000A1C01" w:rsidRDefault="00C1105F" w:rsidP="00EF258D">
      <w:pPr>
        <w:ind w:left="185"/>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9BDDC07">
          <v:group id="Group 38905" o:spid="_x0000_s1141" style="width:489pt;height:.5pt;mso-position-horizontal-relative:char;mso-position-vertical-relative:line" coordsize="62105,60">
            <v:shape id="Shape 40563" o:spid="_x0000_s1146" style="position:absolute;width:3596;height:91;visibility:visible" coordsize="35963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" adj="0,,0" path="m,l359633,r,9144l,9144,,e" fillcolor="black" stroked="f" strokeweight="0">
              <v:stroke miterlimit="83231f" joinstyle="miter"/>
              <v:formulas/>
              <v:path arrowok="t" o:connecttype="segments" textboxrect="0,0,359633,9144"/>
            </v:shape>
            <v:shape id="Shape 40564" o:spid="_x0000_s1145" style="position:absolute;left:5393;width:11707;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NG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2XwK1zvxCsjVPwAAAP//AwBQSwECLQAUAAYACAAAACEA2+H2y+4AAACFAQAAEwAAAAAA&#10;AAAAAAAAAAAAAAAAW0NvbnRlbnRfVHlwZXNdLnhtbFBLAQItABQABgAIAAAAIQBa9CxbvwAAABUB&#10;AAALAAAAAAAAAAAAAAAAAB8BAABfcmVscy8ucmVsc1BLAQItABQABgAIAAAAIQDl8JNG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565" o:spid="_x0000_s1144" style="position:absolute;left:20697;width:1813;height:91;visibility:visible" coordsize="1813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" adj="0,,0" path="m,l181347,r,9144l,9144,,e" fillcolor="black" stroked="f" strokeweight="0">
              <v:stroke miterlimit="83231f" joinstyle="miter"/>
              <v:formulas/>
              <v:path arrowok="t" o:connecttype="segments" textboxrect="0,0,181347,9144"/>
            </v:shape>
            <v:shape id="Shape 40566" o:spid="_x0000_s1143" style="position:absolute;left:27905;width:12468;height:91;visibility:visible" coordsize="12468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" adj="0,,0" path="m,l1246812,r,9144l,9144,,e" fillcolor="black" stroked="f" strokeweight="0">
              <v:stroke miterlimit="83231f" joinstyle="miter"/>
              <v:formulas/>
              <v:path arrowok="t" o:connecttype="segments" textboxrect="0,0,1246812,9144"/>
            </v:shape>
            <v:shape id="Shape 40567" o:spid="_x0000_s1142" style="position:absolute;left:42170;width:19935;height:91;visibility:visible" coordsize="199344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" adj="0,,0" path="m,l1993443,r,9144l,9144,,e" fillcolor="black" stroked="f" strokeweight="0">
              <v:stroke miterlimit="83231f" joinstyle="miter"/>
              <v:formulas/>
              <v:path arrowok="t" o:connecttype="segments" textboxrect="0,0,1993443,9144"/>
            </v:shape>
            <w10:anchorlock/>
          </v:group>
        </w:pict>
      </w:r>
    </w:p>
    <w:p w:rsidR="00EF258D" w:rsidRPr="000A1C01" w:rsidRDefault="00EF258D" w:rsidP="00EF258D">
      <w:pPr>
        <w:tabs>
          <w:tab w:val="center" w:pos="780"/>
          <w:tab w:val="center" w:pos="1956"/>
          <w:tab w:val="center" w:pos="2907"/>
          <w:tab w:val="center" w:pos="3473"/>
          <w:tab w:val="center" w:pos="3757"/>
          <w:tab w:val="center" w:pos="5558"/>
          <w:tab w:val="center" w:pos="8394"/>
        </w:tabs>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(дата)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(подпись заявителя)  </w:t>
      </w:r>
      <w:r w:rsidRPr="000A1C01">
        <w:rPr>
          <w:rFonts w:ascii="Times New Roman" w:hAnsi="Times New Roman" w:cs="Times New Roman"/>
          <w:sz w:val="28"/>
          <w:szCs w:val="28"/>
        </w:rPr>
        <w:tab/>
        <w:t xml:space="preserve">(расшифровка подписи заявителя) </w:t>
      </w:r>
    </w:p>
    <w:p w:rsidR="00EF258D" w:rsidRPr="000A1C01" w:rsidRDefault="00EF258D" w:rsidP="00EF258D">
      <w:pPr>
        <w:pStyle w:val="2"/>
        <w:rPr>
          <w:rFonts w:ascii="Times New Roman" w:hAnsi="Times New Roman" w:cs="Times New Roman"/>
          <w:sz w:val="28"/>
          <w:szCs w:val="28"/>
        </w:rPr>
      </w:pPr>
    </w:p>
    <w:p w:rsidR="00EF258D" w:rsidRPr="000A1C01" w:rsidRDefault="00EF258D" w:rsidP="00EF258D">
      <w:pPr>
        <w:ind w:left="28" w:firstLine="567"/>
        <w:rPr>
          <w:rFonts w:ascii="Times New Roman" w:hAnsi="Times New Roman" w:cs="Times New Roman"/>
          <w:sz w:val="28"/>
          <w:szCs w:val="28"/>
        </w:rPr>
      </w:pPr>
      <w:r w:rsidRPr="000A1C01">
        <w:rPr>
          <w:rFonts w:ascii="Times New Roman" w:hAnsi="Times New Roman" w:cs="Times New Roman"/>
          <w:sz w:val="28"/>
          <w:szCs w:val="28"/>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EF258D">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27B30BA">
          <v:group id="Group 35893" o:spid="_x0000_s1139" style="width:513.3pt;height:.5pt;mso-position-horizontal-relative:char;mso-position-vertical-relative:line" coordsize="65190,60">
            <v:shape id="Shape 3491" o:spid="_x0000_s1140" style="position:absolute;width:65190;height:0;visibility:visible" coordsize="65190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" adj="0,,0" path="m,l6519005,e" filled="f" strokeweight=".16931mm">
              <v:stroke joinstyle="round"/>
              <v:formulas/>
              <v:path arrowok="t" o:connecttype="segments" textboxrect="0,0,6519005,0"/>
            </v:shape>
            <w10:anchorlock/>
          </v:group>
        </w:pict>
      </w:r>
    </w:p>
    <w:p w:rsidR="00EF258D" w:rsidRPr="000A1C01" w:rsidRDefault="00EF258D" w:rsidP="00EF258D">
      <w:pPr>
        <w:ind w:left="1692" w:hanging="10"/>
        <w:rPr>
          <w:rFonts w:ascii="Times New Roman" w:hAnsi="Times New Roman" w:cs="Times New Roman"/>
          <w:sz w:val="28"/>
          <w:szCs w:val="28"/>
        </w:rPr>
      </w:pPr>
      <w:r w:rsidRPr="000A1C01">
        <w:rPr>
          <w:rFonts w:ascii="Times New Roman" w:hAnsi="Times New Roman" w:cs="Times New Roman"/>
          <w:sz w:val="28"/>
          <w:szCs w:val="28"/>
        </w:rPr>
        <w:t xml:space="preserve">(следующие позиции заполняются должностным лицом, принявшим заявление) </w:t>
      </w:r>
    </w:p>
    <w:p w:rsidR="00D72283" w:rsidRPr="000A1C01"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8"/>
          <w:szCs w:val="28"/>
        </w:rPr>
      </w:pPr>
    </w:p>
    <w:p w:rsidR="00D72283" w:rsidRPr="000A1C01" w:rsidRDefault="00D72283" w:rsidP="00EF258D">
      <w:pPr>
        <w:tabs>
          <w:tab w:val="center" w:pos="4179"/>
          <w:tab w:val="center" w:pos="5341"/>
          <w:tab w:val="center" w:pos="5754"/>
          <w:tab w:val="center" w:pos="7126"/>
          <w:tab w:val="center" w:pos="8672"/>
          <w:tab w:val="center" w:pos="9373"/>
        </w:tabs>
        <w:rPr>
          <w:rFonts w:ascii="Times New Roman" w:hAnsi="Times New Roman" w:cs="Times New Roman"/>
          <w:sz w:val="28"/>
          <w:szCs w:val="28"/>
        </w:rPr>
      </w:pPr>
    </w:p>
    <w:p w:rsidR="00EF258D" w:rsidRPr="000A1C01" w:rsidRDefault="00EF258D" w:rsidP="00EF258D">
      <w:pPr>
        <w:tabs>
          <w:tab w:val="center" w:pos="4179"/>
          <w:tab w:val="center" w:pos="5341"/>
          <w:tab w:val="center" w:pos="5754"/>
          <w:tab w:val="center" w:pos="7126"/>
          <w:tab w:val="center" w:pos="8672"/>
          <w:tab w:val="center" w:pos="9373"/>
        </w:tabs>
        <w:rPr>
          <w:rFonts w:ascii="Times New Roman" w:hAnsi="Times New Roman" w:cs="Times New Roman"/>
          <w:sz w:val="28"/>
          <w:szCs w:val="28"/>
        </w:rPr>
      </w:pPr>
      <w:r w:rsidRPr="000A1C01">
        <w:rPr>
          <w:rFonts w:ascii="Times New Roman" w:hAnsi="Times New Roman" w:cs="Times New Roman"/>
          <w:sz w:val="28"/>
          <w:szCs w:val="28"/>
        </w:rPr>
        <w:t xml:space="preserve">Документы представлены на приеме </w:t>
      </w:r>
      <w:r w:rsidRPr="000A1C01">
        <w:rPr>
          <w:rFonts w:ascii="Times New Roman" w:hAnsi="Times New Roman" w:cs="Times New Roman"/>
          <w:sz w:val="28"/>
          <w:szCs w:val="28"/>
        </w:rPr>
        <w:tab/>
        <w:t xml:space="preserve">“ </w:t>
      </w:r>
      <w:r w:rsidR="00D72283" w:rsidRPr="000A1C01">
        <w:rPr>
          <w:rFonts w:ascii="Times New Roman" w:hAnsi="Times New Roman" w:cs="Times New Roman"/>
          <w:sz w:val="28"/>
          <w:szCs w:val="28"/>
        </w:rPr>
        <w:t>______</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202  </w:t>
      </w:r>
      <w:r w:rsidRPr="000A1C01">
        <w:rPr>
          <w:rFonts w:ascii="Times New Roman" w:hAnsi="Times New Roman" w:cs="Times New Roman"/>
          <w:sz w:val="28"/>
          <w:szCs w:val="28"/>
        </w:rPr>
        <w:tab/>
        <w:t xml:space="preserve">г. </w:t>
      </w:r>
    </w:p>
    <w:p w:rsidR="00EF258D" w:rsidRPr="000A1C01" w:rsidRDefault="00C1105F" w:rsidP="00EF258D">
      <w:pPr>
        <w:ind w:left="38" w:right="1076" w:hanging="10"/>
        <w:rPr>
          <w:rFonts w:ascii="Times New Roman" w:hAnsi="Times New Roman" w:cs="Times New Roman"/>
          <w:sz w:val="28"/>
          <w:szCs w:val="28"/>
        </w:rPr>
      </w:pPr>
      <w:r>
        <w:rPr>
          <w:rFonts w:ascii="Times New Roman" w:hAnsi="Times New Roman" w:cs="Times New Roman"/>
          <w:noProof/>
          <w:sz w:val="28"/>
          <w:szCs w:val="28"/>
        </w:rPr>
        <w:pict w14:anchorId="4F7F1A86">
          <v:group id="Group 35897" o:spid="_x0000_s1137" style="position:absolute;left:0;text-align:left;margin-left:443.2pt;margin-top:0;width:17.15pt;height:.5pt;z-index:251662848" coordsize="217914,6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">
            <v:shape id="Shape 40573" o:spid="_x0000_s1138" style="position:absolute;width:217914;height:9144;visibility:visible" coordsize="21791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" adj="0,,0" path="m,l217914,r,9144l,9144,,e" fillcolor="black" stroked="f" strokeweight="0">
              <v:stroke joinstyle="round"/>
              <v:formulas/>
              <v:path arrowok="t" o:connecttype="segments" textboxrect="0,0,217914,9144"/>
            </v:shape>
            <w10:wrap type="square"/>
          </v:group>
        </w:pict>
      </w:r>
      <w:r w:rsidR="00EF258D" w:rsidRPr="000A1C01">
        <w:rPr>
          <w:rFonts w:ascii="Times New Roman" w:hAnsi="Times New Roman" w:cs="Times New Roman"/>
          <w:sz w:val="28"/>
          <w:szCs w:val="28"/>
        </w:rPr>
        <w:t xml:space="preserve">Входящий номер регистрации заявления  </w:t>
      </w:r>
      <w:r>
        <w:rPr>
          <w:rFonts w:ascii="Times New Roman" w:hAnsi="Times New Roman" w:cs="Times New Roman"/>
          <w:noProof/>
          <w:sz w:val="28"/>
          <w:szCs w:val="28"/>
        </w:rPr>
      </w:r>
      <w:r>
        <w:rPr>
          <w:rFonts w:ascii="Times New Roman" w:hAnsi="Times New Roman" w:cs="Times New Roman"/>
          <w:noProof/>
          <w:sz w:val="28"/>
          <w:szCs w:val="28"/>
        </w:rPr>
        <w:pict w14:anchorId="39E5617D">
          <v:group id="Group 35895" o:spid="_x0000_s1133" style="width:205.7pt;height:26.75pt;mso-position-horizontal-relative:char;mso-position-vertical-relative:line" coordsize="26125,3398">
            <v:shape id="Shape 40575" o:spid="_x0000_s1136" style="position:absolute;left:4464;width:4286;height:91;visibility:visible" coordsize="42851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" adj="0,,0" path="m,l428511,r,9144l,9144,,e" fillcolor="black" stroked="f" strokeweight="0">
              <v:stroke joinstyle="round"/>
              <v:formulas/>
              <v:path arrowok="t" o:connecttype="segments" textboxrect="0,0,428511,9144"/>
            </v:shape>
            <v:shape id="Shape 40576" o:spid="_x0000_s1135" style="position:absolute;left:10760;width:14373;height:91;visibility:visible" coordsize="143723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" adj="0,,0" path="m,l1437234,r,9144l,9144,,e" fillcolor="black" stroked="f" strokeweight="0">
              <v:stroke joinstyle="round"/>
              <v:formulas/>
              <v:path arrowok="t" o:connecttype="segments" textboxrect="0,0,1437234,9144"/>
            </v:shape>
            <v:shape id="Shape 40577" o:spid="_x0000_s1134" style="position:absolute;top:3337;width:26125;height:92;visibility:visible" coordsize="261251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" adj="0,,0" path="m,l2612517,r,9144l,9144,,e" fillcolor="black" stroked="f" strokeweight="0">
              <v:stroke joinstyle="round"/>
              <v:formulas/>
              <v:path arrowok="t" o:connecttype="segments" textboxrect="0,0,2612517,9144"/>
            </v:shape>
            <w10:anchorlock/>
          </v:group>
        </w:pict>
      </w:r>
      <w:r w:rsidR="00EF258D" w:rsidRPr="000A1C01">
        <w:rPr>
          <w:rFonts w:ascii="Times New Roman" w:hAnsi="Times New Roman" w:cs="Times New Roman"/>
          <w:sz w:val="28"/>
          <w:szCs w:val="28"/>
        </w:rPr>
        <w:t xml:space="preserve"> </w:t>
      </w:r>
    </w:p>
    <w:p w:rsidR="00EF258D" w:rsidRPr="000A1C01" w:rsidRDefault="00EF258D" w:rsidP="00EF258D">
      <w:pPr>
        <w:ind w:right="1632"/>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38" w:hanging="10"/>
        <w:rPr>
          <w:rFonts w:ascii="Times New Roman" w:hAnsi="Times New Roman" w:cs="Times New Roman"/>
          <w:sz w:val="28"/>
          <w:szCs w:val="28"/>
        </w:rPr>
      </w:pPr>
      <w:r w:rsidRPr="000A1C01">
        <w:rPr>
          <w:rFonts w:ascii="Times New Roman" w:hAnsi="Times New Roman" w:cs="Times New Roman"/>
          <w:sz w:val="28"/>
          <w:szCs w:val="28"/>
        </w:rPr>
        <w:t xml:space="preserve">Выдана расписка в получении </w:t>
      </w:r>
    </w:p>
    <w:p w:rsidR="00EF258D" w:rsidRPr="000A1C01" w:rsidRDefault="00EF258D" w:rsidP="00EF258D">
      <w:pPr>
        <w:tabs>
          <w:tab w:val="center" w:pos="4179"/>
          <w:tab w:val="center" w:pos="4577"/>
          <w:tab w:val="center" w:pos="4945"/>
          <w:tab w:val="center" w:pos="6111"/>
          <w:tab w:val="center" w:pos="7402"/>
          <w:tab w:val="center" w:pos="8060"/>
        </w:tabs>
        <w:rPr>
          <w:rFonts w:ascii="Times New Roman" w:hAnsi="Times New Roman" w:cs="Times New Roman"/>
          <w:sz w:val="28"/>
          <w:szCs w:val="28"/>
        </w:rPr>
      </w:pPr>
      <w:r w:rsidRPr="000A1C01">
        <w:rPr>
          <w:rFonts w:ascii="Times New Roman" w:hAnsi="Times New Roman" w:cs="Times New Roman"/>
          <w:sz w:val="28"/>
          <w:szCs w:val="28"/>
        </w:rPr>
        <w:t xml:space="preserve">документов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202  </w:t>
      </w:r>
      <w:r w:rsidRPr="000A1C01">
        <w:rPr>
          <w:rFonts w:ascii="Times New Roman" w:hAnsi="Times New Roman" w:cs="Times New Roman"/>
          <w:sz w:val="28"/>
          <w:szCs w:val="28"/>
        </w:rPr>
        <w:tab/>
        <w:t xml:space="preserve">г. </w:t>
      </w:r>
    </w:p>
    <w:p w:rsidR="00EF258D" w:rsidRPr="000A1C01" w:rsidRDefault="00EF258D" w:rsidP="00EF258D">
      <w:pPr>
        <w:tabs>
          <w:tab w:val="center" w:pos="6268"/>
        </w:tabs>
        <w:rPr>
          <w:rFonts w:ascii="Times New Roman" w:hAnsi="Times New Roman" w:cs="Times New Roman"/>
          <w:sz w:val="28"/>
          <w:szCs w:val="28"/>
        </w:rPr>
      </w:pPr>
      <w:r w:rsidRPr="000A1C01">
        <w:rPr>
          <w:rFonts w:ascii="Times New Roman" w:hAnsi="Times New Roman" w:cs="Times New Roman"/>
          <w:sz w:val="28"/>
          <w:szCs w:val="28"/>
        </w:rPr>
        <w:t xml:space="preserve">Расписку получил </w:t>
      </w:r>
      <w:r w:rsidRPr="000A1C01">
        <w:rPr>
          <w:rFonts w:ascii="Times New Roman" w:hAnsi="Times New Roman" w:cs="Times New Roman"/>
          <w:sz w:val="28"/>
          <w:szCs w:val="28"/>
        </w:rPr>
        <w:tab/>
      </w:r>
      <w:r w:rsidR="00C1105F">
        <w:rPr>
          <w:rFonts w:ascii="Times New Roman" w:hAnsi="Times New Roman" w:cs="Times New Roman"/>
          <w:noProof/>
          <w:sz w:val="28"/>
          <w:szCs w:val="28"/>
        </w:rPr>
      </w:r>
      <w:r w:rsidR="00C1105F">
        <w:rPr>
          <w:rFonts w:ascii="Times New Roman" w:hAnsi="Times New Roman" w:cs="Times New Roman"/>
          <w:noProof/>
          <w:sz w:val="28"/>
          <w:szCs w:val="28"/>
        </w:rPr>
        <w:pict w14:anchorId="4BD7BE26">
          <v:group id="Group 35898" o:spid="_x0000_s1036" style="width:214.25pt;height:69.75pt;mso-position-horizontal-relative:char;mso-position-vertical-relative:line" coordsize="27206,8857">
            <v:shape id="Shape 40581" o:spid="_x0000_s1037" style="position:absolute;left:990;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" adj="0,,0" path="m,l368756,r,9144l,9144,,e" fillcolor="black" stroked="f" strokeweight="0">
              <v:stroke joinstyle="round"/>
              <v:formulas/>
              <v:path arrowok="t" o:connecttype="segments" textboxrect="0,0,368756,9144"/>
            </v:shape>
            <v:shape id="Shape 40582" o:spid="_x0000_s1038" style="position:absolute;left:6385;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" adj="0,,0" path="m,l1233081,r,9144l,9144,,e" fillcolor="black" stroked="f" strokeweight="0">
              <v:stroke joinstyle="round"/>
              <v:formulas/>
              <v:path arrowok="t" o:connecttype="segments" textboxrect="0,0,1233081,9144"/>
            </v:shape>
            <v:shape id="Shape 40583" o:spid="_x0000_s1039" style="position:absolute;left:22037;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" adj="0,,0" path="m,l189255,r,9144l,9144,,e" fillcolor="black" stroked="f" strokeweight="0">
              <v:stroke joinstyle="round"/>
              <v:formulas/>
              <v:path arrowok="t" o:connecttype="segments" textboxrect="0,0,189255,9144"/>
            </v:shape>
            <v:rect id="Rectangle 3530" o:spid="_x0000_s1040" style="position:absolute;top:89;width:29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UYwwAAAN0AAAAPAAAAZHJzL2Rvd25yZXYueG1sRE9Ni8Iw&#10;EL0v+B/CCN7WVGVF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mxhFGMMAAADdAAAADwAA&#10;AAAAAAAAAAAAAAAHAgAAZHJzL2Rvd25yZXYueG1sUEsFBgAAAAADAAMAtwAAAPcCA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531" o:spid="_x0000_s1041" style="position:absolute;left:2209;top:417;width:507;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532" o:spid="_x0000_s1042" style="position:absolute;left:2164;top:2035;width:40;height: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70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aDPrzfhCcgZy8AAAD//wMAUEsBAi0AFAAGAAgAAAAhANvh9svuAAAAhQEAABMAAAAAAAAA&#10;AAAAAAAAAAAAAFtDb250ZW50X1R5cGVzXS54bWxQSwECLQAUAAYACAAAACEAWvQsW78AAAAVAQAA&#10;CwAAAAAAAAAAAAAAAAAfAQAAX3JlbHMvLnJlbHNQSwECLQAUAAYACAAAACEABIZ+9M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
                      </w:rPr>
                      <w:t xml:space="preserve"> </w:t>
                    </w:r>
                  </w:p>
                </w:txbxContent>
              </v:textbox>
            </v:rect>
            <v:shape id="Shape 40584" o:spid="_x0000_s1043" style="position:absolute;left:1980;top:1813;width:13504;height:91;visibility:visible" coordsize="135039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" adj="0,,0" path="m,l1350391,r,9144l,9144,,e" fillcolor="black" stroked="f" strokeweight="0">
              <v:stroke joinstyle="round"/>
              <v:formulas/>
              <v:path arrowok="t" o:connecttype="segments" textboxrect="0,0,1350391,9144"/>
            </v:shape>
            <v:rect id="Rectangle 3538" o:spid="_x0000_s1044" style="position:absolute;left:286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kkewwAAAN0AAAAPAAAAZHJzL2Rvd25yZXYueG1sRE9Ni8Iw&#10;EL0v+B/CCN7WVGVF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ZW5JHsMAAADdAAAADwAA&#10;AAAAAAAAAAAAAAAHAgAAZHJzL2Rvd25yZXYueG1sUEsFBgAAAAADAAMAtwAAAPcCA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539" o:spid="_x0000_s1045" style="position:absolute;left:4861;top:3705;width:899;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uyFxwAAAN0AAAAPAAAAZHJzL2Rvd25yZXYueG1sRI9Pa8JA&#10;FMTvhX6H5Qm91Y0V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Aoi7IXHAAAA3QAA&#10;AA8AAAAAAAAAAAAAAAAABwIAAGRycy9kb3ducmV2LnhtbFBLBQYAAAAAAwADALcAAAD7AgAAAAA=&#10;" filled="f" stroked="f">
              <v:textbox inset="0,0,0,0">
                <w:txbxContent>
                  <w:p w:rsidR="00E45508" w:rsidRDefault="00E45508" w:rsidP="00EF258D">
                    <w:r>
                      <w:rPr>
                        <w:rFonts w:ascii="Times New Roman" w:hAnsi="Times New Roman" w:cs="Times New Roman"/>
                        <w:sz w:val="24"/>
                      </w:rPr>
                      <w:t>”</w:t>
                    </w:r>
                  </w:p>
                </w:txbxContent>
              </v:textbox>
            </v:rect>
            <v:rect id="Rectangle 3540" o:spid="_x0000_s1046" style="position:absolute;left:553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541" o:spid="_x0000_s1047" style="position:absolute;left:12604;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5682" o:spid="_x0000_s1048" style="position:absolute;left:19660;top:4033;width:3040;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" filled="f" stroked="f">
              <v:textbox inset="0,0,0,0">
                <w:txbxContent>
                  <w:p w:rsidR="00E45508" w:rsidRDefault="00E45508" w:rsidP="00EF258D">
                    <w:r>
                      <w:rPr>
                        <w:rFonts w:ascii="Times New Roman" w:hAnsi="Times New Roman" w:cs="Times New Roman"/>
                        <w:sz w:val="24"/>
                      </w:rPr>
                      <w:t>202</w:t>
                    </w:r>
                  </w:p>
                </w:txbxContent>
              </v:textbox>
            </v:rect>
            <v:rect id="Rectangle 35683" o:spid="_x0000_s1049" style="position:absolute;left:21946;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BM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BiO4gH83QlXQM5+AQAA//8DAFBLAQItABQABgAIAAAAIQDb4fbL7gAAAIUBAAATAAAAAAAA&#10;AAAAAAAAAAAAAABbQ29udGVudF9UeXBlc10ueG1sUEsBAi0AFAAGAAgAAAAhAFr0LFu/AAAAFQEA&#10;AAsAAAAAAAAAAAAAAAAAHwEAAF9yZWxzLy5yZWxzUEsBAi0AFAAGAAgAAAAhAJf4wEzHAAAA3gAA&#10;AA8AAAAAAAAAAAAAAAAABwIAAGRycy9kb3ducmV2LnhtbFBLBQYAAAAAAwADALcAAAD7Ag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543" o:spid="_x0000_s1050" style="position:absolute;left:22311;top:4033;width:507;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544" o:spid="_x0000_s1051" style="position:absolute;left:24479;top:3705;width:1338;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TBm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OJvD3JjwBufwFAAD//wMAUEsBAi0AFAAGAAgAAAAhANvh9svuAAAAhQEAABMAAAAAAAAA&#10;AAAAAAAAAAAAAFtDb250ZW50X1R5cGVzXS54bWxQSwECLQAUAAYACAAAACEAWvQsW78AAAAVAQAA&#10;CwAAAAAAAAAAAAAAAAAfAQAAX3JlbHMvLnJlbHNQSwECLQAUAAYACAAAACEAvCUwZs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4"/>
                      </w:rPr>
                      <w:t>г.</w:t>
                    </w:r>
                  </w:p>
                </w:txbxContent>
              </v:textbox>
            </v:rect>
            <v:rect id="Rectangle 3545" o:spid="_x0000_s1052" style="position:absolute;left:25485;top:4033;width:506;height:13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X9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vCXw/yY8ATm9AQAA//8DAFBLAQItABQABgAIAAAAIQDb4fbL7gAAAIUBAAATAAAAAAAA&#10;AAAAAAAAAAAAAABbQ29udGVudF9UeXBlc10ueG1sUEsBAi0AFAAGAAgAAAAhAFr0LFu/AAAAFQEA&#10;AAsAAAAAAAAAAAAAAAAAHwEAAF9yZWxzLy5yZWxzUEsBAi0AFAAGAAgAAAAhANNplf3HAAAA3QAA&#10;AA8AAAAAAAAAAAAAAAAABwIAAGRycy9kb3ducmV2LnhtbFBLBQYAAAAAAwADALcAAAD7AgAAAAA=&#10;" filled="f" stroked="f">
              <v:textbox inset="0,0,0,0">
                <w:txbxContent>
                  <w:p w:rsidR="00E45508" w:rsidRDefault="00E45508" w:rsidP="00EF258D">
                    <w:r>
                      <w:rPr>
                        <w:rFonts w:ascii="Times New Roman" w:hAnsi="Times New Roman" w:cs="Times New Roman"/>
                        <w:sz w:val="24"/>
                      </w:rPr>
                      <w:t xml:space="preserve"> </w:t>
                    </w:r>
                  </w:p>
                </w:txbxContent>
              </v:textbox>
            </v:rect>
            <v:shape id="Shape 40585" o:spid="_x0000_s1053" style="position:absolute;left:990;top:5429;width:3688;height:91;visibility:visible" coordsize="3687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" adj="0,,0" path="m,l368756,r,9144l,9144,,e" fillcolor="black" stroked="f" strokeweight="0">
              <v:stroke joinstyle="round"/>
              <v:formulas/>
              <v:path arrowok="t" o:connecttype="segments" textboxrect="0,0,368756,9144"/>
            </v:shape>
            <v:shape id="Shape 40586" o:spid="_x0000_s1054" style="position:absolute;left:6385;top:5429;width:12330;height:91;visibility:visible" coordsize="123308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" adj="0,,0" path="m,l1233081,r,9144l,9144,,e" fillcolor="black" stroked="f" strokeweight="0">
              <v:stroke joinstyle="round"/>
              <v:formulas/>
              <v:path arrowok="t" o:connecttype="segments" textboxrect="0,0,1233081,9144"/>
            </v:shape>
            <v:shape id="Shape 40587" o:spid="_x0000_s1055" style="position:absolute;left:22037;top:5429;width:1892;height:91;visibility:visible" coordsize="1892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" adj="0,,0" path="m,l189255,r,9144l,9144,,e" fillcolor="black" stroked="f" strokeweight="0">
              <v:stroke joinstyle="round"/>
              <v:formulas/>
              <v:path arrowok="t" o:connecttype="segments" textboxrect="0,0,189255,9144"/>
            </v:shape>
            <v:rect id="Rectangle 3549" o:spid="_x0000_s1056" style="position:absolute;left:899;top:5846;width:506;height:13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5684" o:spid="_x0000_s1057" style="position:absolute;left:8505;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" filled="f" stroked="f">
              <v:textbox inset="0,0,0,0">
                <w:txbxContent>
                  <w:p w:rsidR="00E45508" w:rsidRDefault="00E45508" w:rsidP="00EF258D">
                    <w:r>
                      <w:rPr>
                        <w:rFonts w:ascii="Times New Roman" w:hAnsi="Times New Roman" w:cs="Times New Roman"/>
                        <w:sz w:val="20"/>
                      </w:rPr>
                      <w:t>(</w:t>
                    </w:r>
                  </w:p>
                </w:txbxContent>
              </v:textbox>
            </v:rect>
            <v:rect id="Rectangle 35686" o:spid="_x0000_s1058" style="position:absolute;left:8930;top:7456;width:1332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" filled="f" stroked="f">
              <v:textbox inset="0,0,0,0">
                <w:txbxContent>
                  <w:p w:rsidR="00E45508" w:rsidRDefault="00E45508" w:rsidP="00EF258D">
                    <w:r>
                      <w:rPr>
                        <w:rFonts w:ascii="Times New Roman" w:hAnsi="Times New Roman" w:cs="Times New Roman"/>
                        <w:sz w:val="20"/>
                      </w:rPr>
                      <w:t>подпись заявителя</w:t>
                    </w:r>
                  </w:p>
                </w:txbxContent>
              </v:textbox>
            </v:rect>
            <v:rect id="Rectangle 35685" o:spid="_x0000_s1059" style="position:absolute;left:18951;top:7456;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" filled="f" stroked="f">
              <v:textbox inset="0,0,0,0">
                <w:txbxContent>
                  <w:p w:rsidR="00E45508" w:rsidRDefault="00E45508" w:rsidP="00EF258D">
                    <w:r>
                      <w:rPr>
                        <w:rFonts w:ascii="Times New Roman" w:hAnsi="Times New Roman" w:cs="Times New Roman"/>
                        <w:sz w:val="20"/>
                      </w:rPr>
                      <w:t>)</w:t>
                    </w:r>
                  </w:p>
                </w:txbxContent>
              </v:textbox>
            </v:rect>
            <v:rect id="Rectangle 3551" o:spid="_x0000_s1060" style="position:absolute;left:19401;top:7728;width:420;height:1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0"/>
                      </w:rPr>
                      <w:t xml:space="preserve"> </w:t>
                    </w:r>
                  </w:p>
                </w:txbxContent>
              </v:textbox>
            </v:rect>
            <v:shape id="Shape 40588" o:spid="_x0000_s1061" style="position:absolute;left:716;top:7242;width:26490;height:92;visibility:visible" coordsize="26490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" adj="0,,0" path="m,l2649067,r,9144l,9144,,e" fillcolor="black" stroked="f" strokeweight="0">
              <v:stroke joinstyle="round"/>
              <v:formulas/>
              <v:path arrowok="t" o:connecttype="segments" textboxrect="0,0,2649067,9144"/>
            </v:shape>
            <w10:anchorlock/>
          </v:group>
        </w:pict>
      </w: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EF258D">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5DD2EC3">
          <v:group id="Group 35899" o:spid="_x0000_s1131" style="width:222.75pt;height:.5pt;mso-position-horizontal-relative:char;mso-position-vertical-relative:line" coordsize="28289,60">
            <v:shape id="Shape 40597" o:spid="_x0000_s1132" style="position:absolute;width:28289;height:91;visibility:visible" coordsize="2828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" adj="0,,0" path="m,l2828912,r,9144l,9144,,e" fillcolor="black" stroked="f" strokeweight="0">
              <v:stroke joinstyle="round"/>
              <v:formulas/>
              <v:path arrowok="t" o:connecttype="segments" textboxrect="0,0,2828912,9144"/>
            </v:shape>
            <w10:anchorlock/>
          </v:group>
        </w:pict>
      </w:r>
    </w:p>
    <w:p w:rsidR="00EF258D" w:rsidRPr="000A1C01" w:rsidRDefault="00EF258D" w:rsidP="00EF258D">
      <w:pPr>
        <w:ind w:left="1692" w:hanging="10"/>
        <w:rPr>
          <w:rFonts w:ascii="Times New Roman" w:hAnsi="Times New Roman" w:cs="Times New Roman"/>
          <w:sz w:val="28"/>
          <w:szCs w:val="28"/>
        </w:rPr>
      </w:pPr>
      <w:r w:rsidRPr="000A1C01">
        <w:rPr>
          <w:rFonts w:ascii="Times New Roman" w:hAnsi="Times New Roman" w:cs="Times New Roman"/>
          <w:sz w:val="28"/>
          <w:szCs w:val="28"/>
        </w:rPr>
        <w:t xml:space="preserve">(должность, </w:t>
      </w:r>
    </w:p>
    <w:p w:rsidR="00EF258D" w:rsidRPr="000A1C01" w:rsidRDefault="00EF258D" w:rsidP="00EF258D">
      <w:pPr>
        <w:ind w:left="2369"/>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p>
    <w:p w:rsidR="00EF258D" w:rsidRPr="000A1C01" w:rsidRDefault="00C1105F" w:rsidP="00EF258D">
      <w:pPr>
        <w:spacing w:after="6"/>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466A1368">
          <v:group id="Group 38912" o:spid="_x0000_s1128" style="width:481.95pt;height:.5pt;mso-position-horizontal-relative:char;mso-position-vertical-relative:line" coordsize="61209,61">
            <v:shape id="Shape 40599" o:spid="_x0000_s1130" style="position:absolute;width:29889;height:91;visibility:visible" coordsize="29889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" adj="0,,0" path="m,l2988920,r,9144l,9144,,e" fillcolor="black" stroked="f" strokeweight="0">
              <v:stroke joinstyle="round"/>
              <v:formulas/>
              <v:path arrowok="t" o:connecttype="segments" textboxrect="0,0,2988920,9144"/>
            </v:shape>
            <v:shape id="Shape 40600" o:spid="_x0000_s1129" style="position:absolute;left:37998;width:23211;height:91;visibility:visible" coordsize="232107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" adj="0,,0" path="m,l2321077,r,9144l,9144,,e" fillcolor="black" stroked="f" strokeweight="0">
              <v:stroke joinstyle="round"/>
              <v:formulas/>
              <v:path arrowok="t" o:connecttype="segments" textboxrect="0,0,2321077,9144"/>
            </v:shape>
            <w10:anchorlock/>
          </v:group>
        </w:pict>
      </w:r>
    </w:p>
    <w:p w:rsidR="00EF258D" w:rsidRPr="000A1C01" w:rsidRDefault="00EF258D" w:rsidP="00EF258D">
      <w:pPr>
        <w:tabs>
          <w:tab w:val="center" w:pos="7824"/>
        </w:tabs>
        <w:spacing w:line="265" w:lineRule="auto"/>
        <w:rPr>
          <w:rFonts w:ascii="Times New Roman" w:hAnsi="Times New Roman" w:cs="Times New Roman"/>
          <w:sz w:val="28"/>
          <w:szCs w:val="28"/>
        </w:rPr>
      </w:pPr>
      <w:r w:rsidRPr="000A1C01">
        <w:rPr>
          <w:rFonts w:ascii="Times New Roman" w:hAnsi="Times New Roman" w:cs="Times New Roman"/>
          <w:sz w:val="28"/>
          <w:szCs w:val="28"/>
        </w:rPr>
        <w:t xml:space="preserve">Ф.И.О. должностного лица, принявшего заявление)  </w:t>
      </w:r>
      <w:r w:rsidRPr="000A1C01">
        <w:rPr>
          <w:rFonts w:ascii="Times New Roman" w:hAnsi="Times New Roman" w:cs="Times New Roman"/>
          <w:sz w:val="28"/>
          <w:szCs w:val="28"/>
        </w:rPr>
        <w:tab/>
        <w:t xml:space="preserve">(подпись) </w:t>
      </w:r>
    </w:p>
    <w:p w:rsidR="00EF258D" w:rsidRPr="000A1C01" w:rsidRDefault="00EF258D" w:rsidP="00EF258D">
      <w:pPr>
        <w:spacing w:after="187"/>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58"/>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58"/>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58"/>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58"/>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58"/>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D72283" w:rsidRPr="000A1C01" w:rsidRDefault="00D72283" w:rsidP="00EF258D">
      <w:pPr>
        <w:spacing w:after="158"/>
        <w:ind w:left="14"/>
        <w:jc w:val="right"/>
        <w:rPr>
          <w:rFonts w:ascii="Times New Roman" w:hAnsi="Times New Roman" w:cs="Times New Roman"/>
          <w:sz w:val="28"/>
          <w:szCs w:val="28"/>
        </w:rPr>
      </w:pPr>
    </w:p>
    <w:p w:rsidR="00B349F1" w:rsidRDefault="00B349F1" w:rsidP="00B349F1">
      <w:pPr>
        <w:spacing w:after="158"/>
        <w:rPr>
          <w:rFonts w:ascii="Times New Roman" w:hAnsi="Times New Roman" w:cs="Times New Roman"/>
          <w:sz w:val="28"/>
          <w:szCs w:val="28"/>
        </w:rPr>
      </w:pPr>
    </w:p>
    <w:p w:rsidR="00EF258D" w:rsidRPr="000A1C01" w:rsidRDefault="00B349F1" w:rsidP="00B349F1">
      <w:pPr>
        <w:spacing w:after="158"/>
        <w:rPr>
          <w:rFonts w:ascii="Times New Roman" w:hAnsi="Times New Roman" w:cs="Times New Roman"/>
          <w:sz w:val="28"/>
          <w:szCs w:val="28"/>
        </w:rPr>
      </w:pPr>
      <w:r>
        <w:rPr>
          <w:rFonts w:ascii="Times New Roman" w:hAnsi="Times New Roman" w:cs="Times New Roman"/>
          <w:sz w:val="28"/>
          <w:szCs w:val="28"/>
        </w:rPr>
        <w:t xml:space="preserve">                                                                                               </w:t>
      </w:r>
      <w:r w:rsidR="00EF258D" w:rsidRPr="000A1C01">
        <w:rPr>
          <w:rFonts w:ascii="Times New Roman" w:hAnsi="Times New Roman" w:cs="Times New Roman"/>
          <w:sz w:val="28"/>
          <w:szCs w:val="28"/>
        </w:rPr>
        <w:t xml:space="preserve">Приложение № 4 </w:t>
      </w:r>
    </w:p>
    <w:p w:rsidR="00EF258D" w:rsidRPr="000A1C01" w:rsidRDefault="00D72283" w:rsidP="00D72283">
      <w:pPr>
        <w:spacing w:after="11" w:line="248" w:lineRule="auto"/>
        <w:ind w:left="6159" w:hanging="63"/>
        <w:rPr>
          <w:rFonts w:ascii="Times New Roman" w:hAnsi="Times New Roman" w:cs="Times New Roman"/>
          <w:sz w:val="28"/>
          <w:szCs w:val="28"/>
        </w:rPr>
      </w:pPr>
      <w:r w:rsidRPr="000A1C01">
        <w:rPr>
          <w:rFonts w:ascii="Times New Roman" w:hAnsi="Times New Roman" w:cs="Times New Roman"/>
          <w:sz w:val="28"/>
          <w:szCs w:val="28"/>
        </w:rPr>
        <w:t xml:space="preserve"> </w:t>
      </w:r>
      <w:r w:rsidR="00EF258D" w:rsidRPr="000A1C01">
        <w:rPr>
          <w:rFonts w:ascii="Times New Roman" w:hAnsi="Times New Roman" w:cs="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Pr="000A1C01" w:rsidRDefault="00EF258D" w:rsidP="00EF258D">
      <w:pPr>
        <w:spacing w:after="174"/>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left="10" w:right="1092" w:hanging="10"/>
        <w:jc w:val="right"/>
        <w:rPr>
          <w:rFonts w:ascii="Times New Roman" w:hAnsi="Times New Roman" w:cs="Times New Roman"/>
          <w:sz w:val="28"/>
          <w:szCs w:val="28"/>
        </w:rPr>
      </w:pPr>
      <w:r w:rsidRPr="000A1C01">
        <w:rPr>
          <w:rFonts w:ascii="Times New Roman" w:hAnsi="Times New Roman" w:cs="Times New Roman"/>
          <w:sz w:val="28"/>
          <w:szCs w:val="28"/>
        </w:rPr>
        <w:t xml:space="preserve">УТВЕРЖДЕНА </w:t>
      </w:r>
    </w:p>
    <w:p w:rsidR="00EF258D" w:rsidRPr="000A1C01" w:rsidRDefault="00EF258D" w:rsidP="00EF258D">
      <w:pPr>
        <w:ind w:left="10" w:right="261" w:hanging="10"/>
        <w:jc w:val="right"/>
        <w:rPr>
          <w:rFonts w:ascii="Times New Roman" w:hAnsi="Times New Roman" w:cs="Times New Roman"/>
          <w:sz w:val="28"/>
          <w:szCs w:val="28"/>
        </w:rPr>
      </w:pPr>
      <w:r w:rsidRPr="000A1C01">
        <w:rPr>
          <w:rFonts w:ascii="Times New Roman" w:hAnsi="Times New Roman" w:cs="Times New Roman"/>
          <w:sz w:val="28"/>
          <w:szCs w:val="28"/>
        </w:rPr>
        <w:t xml:space="preserve">Постановлением Правительства </w:t>
      </w:r>
    </w:p>
    <w:p w:rsidR="00EF258D" w:rsidRPr="000A1C01" w:rsidRDefault="00EF258D" w:rsidP="00EF258D">
      <w:pPr>
        <w:spacing w:after="82"/>
        <w:ind w:left="7069" w:right="536"/>
        <w:jc w:val="center"/>
        <w:rPr>
          <w:rFonts w:ascii="Times New Roman" w:hAnsi="Times New Roman" w:cs="Times New Roman"/>
          <w:sz w:val="28"/>
          <w:szCs w:val="28"/>
        </w:rPr>
      </w:pPr>
      <w:r w:rsidRPr="000A1C01">
        <w:rPr>
          <w:rFonts w:ascii="Times New Roman" w:hAnsi="Times New Roman" w:cs="Times New Roman"/>
          <w:sz w:val="28"/>
          <w:szCs w:val="28"/>
        </w:rPr>
        <w:t xml:space="preserve">Российской Федерации от 28.04.2005 № 266 </w:t>
      </w:r>
    </w:p>
    <w:p w:rsidR="00EF258D" w:rsidRPr="000A1C01" w:rsidRDefault="00EF258D" w:rsidP="00D72283">
      <w:pPr>
        <w:spacing w:line="250" w:lineRule="auto"/>
        <w:ind w:left="6404"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(в ред. Постановления Правительства РФ от 21.09.2005 №578) </w:t>
      </w:r>
    </w:p>
    <w:p w:rsidR="00EF258D" w:rsidRPr="000A1C01" w:rsidRDefault="00EF258D" w:rsidP="00D72283">
      <w:pPr>
        <w:spacing w:line="261" w:lineRule="auto"/>
        <w:ind w:left="1699" w:right="1683"/>
        <w:jc w:val="center"/>
        <w:rPr>
          <w:rFonts w:ascii="Times New Roman" w:hAnsi="Times New Roman" w:cs="Times New Roman"/>
          <w:sz w:val="28"/>
          <w:szCs w:val="28"/>
        </w:rPr>
      </w:pPr>
      <w:r w:rsidRPr="000A1C01">
        <w:rPr>
          <w:rFonts w:ascii="Times New Roman" w:hAnsi="Times New Roman" w:cs="Times New Roman"/>
          <w:b/>
          <w:sz w:val="28"/>
          <w:szCs w:val="28"/>
        </w:rPr>
        <w:t xml:space="preserve">Форма документа, подтверждающего принятие решения о согласовании переустройства и (или) перепланировки жилого помещения </w:t>
      </w:r>
    </w:p>
    <w:p w:rsidR="00EF258D" w:rsidRPr="000A1C01" w:rsidRDefault="00EF258D" w:rsidP="00D72283">
      <w:pPr>
        <w:spacing w:line="248" w:lineRule="auto"/>
        <w:ind w:left="38" w:right="6887" w:hanging="10"/>
        <w:rPr>
          <w:rFonts w:ascii="Times New Roman" w:hAnsi="Times New Roman" w:cs="Times New Roman"/>
          <w:sz w:val="28"/>
          <w:szCs w:val="28"/>
        </w:rPr>
      </w:pPr>
      <w:r w:rsidRPr="000A1C01">
        <w:rPr>
          <w:rFonts w:ascii="Times New Roman" w:hAnsi="Times New Roman" w:cs="Times New Roman"/>
          <w:sz w:val="28"/>
          <w:szCs w:val="28"/>
        </w:rPr>
        <w:t xml:space="preserve">(Бланк органа, осуществляющего согласование) </w:t>
      </w:r>
    </w:p>
    <w:p w:rsidR="00EF258D" w:rsidRPr="000A1C01" w:rsidRDefault="00EF258D" w:rsidP="00D72283">
      <w:pPr>
        <w:spacing w:line="264" w:lineRule="auto"/>
        <w:ind w:left="10" w:right="49"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РЕШЕНИЕ </w:t>
      </w:r>
    </w:p>
    <w:p w:rsidR="00EF258D" w:rsidRPr="000A1C01" w:rsidRDefault="00EF258D" w:rsidP="00D72283">
      <w:pPr>
        <w:spacing w:line="264" w:lineRule="auto"/>
        <w:ind w:left="10" w:right="55"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о согласовании переустройства и (или) перепланировки жилого помещения </w:t>
      </w:r>
    </w:p>
    <w:p w:rsidR="00EF258D" w:rsidRPr="000A1C01" w:rsidRDefault="00EF258D" w:rsidP="00D72283">
      <w:pPr>
        <w:spacing w:line="248" w:lineRule="auto"/>
        <w:ind w:left="38" w:hanging="10"/>
        <w:rPr>
          <w:rFonts w:ascii="Times New Roman" w:hAnsi="Times New Roman" w:cs="Times New Roman"/>
          <w:sz w:val="28"/>
          <w:szCs w:val="28"/>
        </w:rPr>
      </w:pPr>
      <w:r w:rsidRPr="000A1C01">
        <w:rPr>
          <w:rFonts w:ascii="Times New Roman" w:hAnsi="Times New Roman" w:cs="Times New Roman"/>
          <w:sz w:val="28"/>
          <w:szCs w:val="28"/>
        </w:rPr>
        <w:t xml:space="preserve">В связи с обращением   </w:t>
      </w:r>
    </w:p>
    <w:p w:rsidR="00EF258D" w:rsidRPr="000A1C01" w:rsidRDefault="00C1105F" w:rsidP="00D72283">
      <w:pPr>
        <w:ind w:left="23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11A8B26A">
          <v:group id="Group 36710" o:spid="_x0000_s1126" style="width:394.25pt;height:.5pt;mso-position-horizontal-relative:char;mso-position-vertical-relative:line" coordsize="50071,61">
            <v:shape id="Shape 40603" o:spid="_x0000_s1127"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" adj="0,,0" path="m,l5007128,r,9144l,9144,,e" fillcolor="black" stroked="f" strokeweight="0">
              <v:stroke miterlimit="83231f" joinstyle="miter"/>
              <v:formulas/>
              <v:path arrowok="t" o:connecttype="segments" textboxrect="0,0,5007128,9144"/>
            </v:shape>
            <w10:anchorlock/>
          </v:group>
        </w:pict>
      </w:r>
    </w:p>
    <w:p w:rsidR="00EF258D" w:rsidRPr="000A1C01" w:rsidRDefault="00EF258D" w:rsidP="00D72283">
      <w:pPr>
        <w:spacing w:line="250" w:lineRule="auto"/>
        <w:ind w:left="3131"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(Ф.И.О. физического лица, наименование юридического лица – заявителя) </w:t>
      </w:r>
    </w:p>
    <w:p w:rsidR="00EF258D" w:rsidRPr="000A1C01" w:rsidRDefault="00EF258D" w:rsidP="00D72283">
      <w:pPr>
        <w:tabs>
          <w:tab w:val="center" w:pos="4979"/>
          <w:tab w:val="center" w:pos="8951"/>
        </w:tabs>
        <w:rPr>
          <w:rFonts w:ascii="Times New Roman" w:hAnsi="Times New Roman" w:cs="Times New Roman"/>
          <w:sz w:val="28"/>
          <w:szCs w:val="28"/>
        </w:rPr>
      </w:pPr>
      <w:r w:rsidRPr="000A1C01">
        <w:rPr>
          <w:rFonts w:ascii="Times New Roman" w:hAnsi="Times New Roman" w:cs="Times New Roman"/>
          <w:sz w:val="28"/>
          <w:szCs w:val="28"/>
        </w:rPr>
        <w:t xml:space="preserve">о намерении провести   </w:t>
      </w:r>
      <w:r w:rsidRPr="000A1C01">
        <w:rPr>
          <w:rFonts w:ascii="Times New Roman" w:hAnsi="Times New Roman" w:cs="Times New Roman"/>
          <w:sz w:val="28"/>
          <w:szCs w:val="28"/>
        </w:rPr>
        <w:tab/>
      </w:r>
      <w:r w:rsidRPr="000A1C01">
        <w:rPr>
          <w:rFonts w:ascii="Times New Roman" w:hAnsi="Times New Roman" w:cs="Times New Roman"/>
          <w:sz w:val="28"/>
          <w:szCs w:val="28"/>
          <w:u w:val="single" w:color="000000"/>
        </w:rPr>
        <w:t xml:space="preserve">переустройство и (или) перепланировку </w:t>
      </w:r>
      <w:r w:rsidRPr="000A1C01">
        <w:rPr>
          <w:rFonts w:ascii="Times New Roman" w:hAnsi="Times New Roman" w:cs="Times New Roman"/>
          <w:sz w:val="28"/>
          <w:szCs w:val="28"/>
          <w:u w:val="single" w:color="000000"/>
        </w:rPr>
        <w:tab/>
      </w:r>
      <w:r w:rsidRPr="000A1C01">
        <w:rPr>
          <w:rFonts w:ascii="Times New Roman" w:hAnsi="Times New Roman" w:cs="Times New Roman"/>
          <w:sz w:val="28"/>
          <w:szCs w:val="28"/>
        </w:rPr>
        <w:t xml:space="preserve">жилых помещений </w:t>
      </w:r>
    </w:p>
    <w:p w:rsidR="00EF258D" w:rsidRPr="000A1C01" w:rsidRDefault="00EF258D" w:rsidP="00D72283">
      <w:pPr>
        <w:ind w:left="10" w:right="51"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(ненужное зачеркнуть) </w:t>
      </w:r>
    </w:p>
    <w:p w:rsidR="00EF258D" w:rsidRPr="000A1C01" w:rsidRDefault="00EF258D" w:rsidP="00D72283">
      <w:pPr>
        <w:spacing w:line="248" w:lineRule="auto"/>
        <w:ind w:left="38" w:hanging="10"/>
        <w:rPr>
          <w:rFonts w:ascii="Times New Roman" w:hAnsi="Times New Roman" w:cs="Times New Roman"/>
          <w:sz w:val="28"/>
          <w:szCs w:val="28"/>
        </w:rPr>
      </w:pPr>
      <w:r w:rsidRPr="000A1C01">
        <w:rPr>
          <w:rFonts w:ascii="Times New Roman" w:hAnsi="Times New Roman" w:cs="Times New Roman"/>
          <w:sz w:val="28"/>
          <w:szCs w:val="28"/>
        </w:rPr>
        <w:t xml:space="preserve">по адресу:   </w:t>
      </w:r>
    </w:p>
    <w:p w:rsidR="00EF258D" w:rsidRPr="000A1C01" w:rsidRDefault="00C1105F" w:rsidP="00D72283">
      <w:pPr>
        <w:spacing w:line="248" w:lineRule="auto"/>
        <w:ind w:left="38" w:hanging="10"/>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55781AC7">
          <v:group id="Group 36711" o:spid="_x0000_s1062" style="width:511.85pt;height:28.2pt;mso-position-horizontal-relative:char;mso-position-vertical-relative:line" coordsize="65007,3580">
            <v:rect id="Rectangle 3675" o:spid="_x0000_s1063" style="position:absolute;left:7195;top:222;width:40;height:1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" filled="f" stroked="f">
              <v:textbox inset="0,0,0,0">
                <w:txbxContent>
                  <w:p w:rsidR="00E45508" w:rsidRDefault="00E45508" w:rsidP="00EF258D">
                    <w:r>
                      <w:rPr>
                        <w:rFonts w:ascii="Times New Roman" w:hAnsi="Times New Roman" w:cs="Times New Roman"/>
                        <w:sz w:val="2"/>
                      </w:rPr>
                      <w:t xml:space="preserve"> </w:t>
                    </w:r>
                  </w:p>
                </w:txbxContent>
              </v:textbox>
            </v:rect>
            <v:shape id="Shape 40605" o:spid="_x0000_s1064"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" adj="0,,0" path="m,l5799507,r,9144l,9144,,e" fillcolor="black" stroked="f" strokeweight="0">
              <v:stroke miterlimit="83231f" joinstyle="miter"/>
              <v:formulas/>
              <v:path arrowok="t" o:connecttype="segments" textboxrect="0,0,5799507,9144"/>
            </v:shape>
            <v:rect id="Rectangle 3677" o:spid="_x0000_s1065" style="position:absolute;left:20791;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QxgAAAN0AAAAPAAAAZHJzL2Rvd25yZXYueG1sRI9Li8JA&#10;EITvwv6HoRe86UQF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Wb4F0M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678" o:spid="_x0000_s1066" style="position:absolute;left:41762;top:692;width:1013;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6540" o:spid="_x0000_s1067" style="position:absolute;left:42996;top:364;width:2654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" filled="f" stroked="f">
              <v:textbox inset="0,0,0,0">
                <w:txbxContent>
                  <w:p w:rsidR="00E45508" w:rsidRDefault="00E45508" w:rsidP="00EF258D">
                    <w:r>
                      <w:rPr>
                        <w:rFonts w:ascii="Times New Roman" w:hAnsi="Times New Roman" w:cs="Times New Roman"/>
                        <w:sz w:val="24"/>
                        <w:u w:val="single" w:color="000000"/>
                      </w:rPr>
                      <w:t>занимаемых (принадлежащих)</w:t>
                    </w:r>
                  </w:p>
                </w:txbxContent>
              </v:textbox>
            </v:rect>
            <v:rect id="Rectangle 36541" o:spid="_x0000_s1068" style="position:absolute;left:62947;top:692;width:507;height:1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" filled="f" stroked="f">
              <v:textbox inset="0,0,0,0">
                <w:txbxContent>
                  <w:p w:rsidR="00E45508" w:rsidRDefault="00E45508" w:rsidP="00EF258D">
                    <w:r>
                      <w:rPr>
                        <w:rFonts w:ascii="Times New Roman" w:hAnsi="Times New Roman" w:cs="Times New Roman"/>
                        <w:sz w:val="24"/>
                        <w:u w:val="single" w:color="000000"/>
                      </w:rPr>
                      <w:t xml:space="preserve"> </w:t>
                    </w:r>
                  </w:p>
                </w:txbxContent>
              </v:textbox>
            </v:rect>
            <v:rect id="Rectangle 36471" o:spid="_x0000_s1069" style="position:absolute;left:46760;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" filled="f" stroked="f">
              <v:textbox inset="0,0,0,0">
                <w:txbxContent>
                  <w:p w:rsidR="00E45508" w:rsidRDefault="00E45508" w:rsidP="00EF258D">
                    <w:r>
                      <w:rPr>
                        <w:rFonts w:ascii="Times New Roman" w:hAnsi="Times New Roman" w:cs="Times New Roman"/>
                        <w:sz w:val="20"/>
                      </w:rPr>
                      <w:t>(</w:t>
                    </w:r>
                  </w:p>
                </w:txbxContent>
              </v:textbox>
            </v:rect>
            <v:rect id="Rectangle 36473" o:spid="_x0000_s1070" style="position:absolute;left:47185;top:2180;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" filled="f" stroked="f">
              <v:textbox inset="0,0,0,0">
                <w:txbxContent>
                  <w:p w:rsidR="00E45508" w:rsidRDefault="00E45508" w:rsidP="00EF258D">
                    <w:r>
                      <w:rPr>
                        <w:rFonts w:ascii="Times New Roman" w:hAnsi="Times New Roman" w:cs="Times New Roman"/>
                        <w:sz w:val="20"/>
                      </w:rPr>
                      <w:t>ненужное зачеркнуть</w:t>
                    </w:r>
                  </w:p>
                </w:txbxContent>
              </v:textbox>
            </v:rect>
            <v:rect id="Rectangle 36472" o:spid="_x0000_s1071" style="position:absolute;left:58755;top:2180;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" filled="f" stroked="f">
              <v:textbox inset="0,0,0,0">
                <w:txbxContent>
                  <w:p w:rsidR="00E45508" w:rsidRDefault="00E45508" w:rsidP="00EF258D">
                    <w:r>
                      <w:rPr>
                        <w:rFonts w:ascii="Times New Roman" w:hAnsi="Times New Roman" w:cs="Times New Roman"/>
                        <w:sz w:val="20"/>
                      </w:rPr>
                      <w:t>)</w:t>
                    </w:r>
                  </w:p>
                </w:txbxContent>
              </v:textbox>
            </v:rect>
            <v:rect id="Rectangle 3684" o:spid="_x0000_s1072" style="position:absolute;left:59214;top:2452;width:420;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0"/>
                      </w:rPr>
                      <w:t xml:space="preserve"> </w:t>
                    </w:r>
                  </w:p>
                </w:txbxContent>
              </v:textbox>
            </v:rect>
            <v:shape id="Shape 40606" o:spid="_x0000_s1073"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" adj="0,,0" path="m,l4159479,r,9144l,9144,,e" fillcolor="black" stroked="f" strokeweight="0">
              <v:stroke miterlimit="83231f" joinstyle="miter"/>
              <v:formulas/>
              <v:path arrowok="t" o:connecttype="segments" textboxrect="0,0,4159479,9144"/>
            </v:shape>
            <w10:anchorlock/>
          </v:group>
        </w:pict>
      </w:r>
      <w:r w:rsidR="00EF258D" w:rsidRPr="000A1C01">
        <w:rPr>
          <w:rFonts w:ascii="Times New Roman" w:hAnsi="Times New Roman" w:cs="Times New Roman"/>
          <w:sz w:val="28"/>
          <w:szCs w:val="28"/>
        </w:rPr>
        <w:t xml:space="preserve">  на основании:   </w:t>
      </w:r>
    </w:p>
    <w:p w:rsidR="00EF258D" w:rsidRPr="000A1C01" w:rsidRDefault="00C1105F" w:rsidP="00D72283">
      <w:pPr>
        <w:ind w:left="1546"/>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CCE0AF7">
          <v:group id="Group 36712" o:spid="_x0000_s1124" style="width:435.3pt;height:.5pt;mso-position-horizontal-relative:char;mso-position-vertical-relative:line" coordsize="55282,60">
            <v:shape id="Shape 40609" o:spid="_x0000_s1125"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" adj="0,,0" path="m,l5528273,r,9144l,9144,,e" fillcolor="black" stroked="f" strokeweight="0">
              <v:stroke miterlimit="83231f" joinstyle="miter"/>
              <v:formulas/>
              <v:path arrowok="t" o:connecttype="segments" textboxrect="0,0,5528273,9144"/>
            </v:shape>
            <w10:anchorlock/>
          </v:group>
        </w:pict>
      </w:r>
    </w:p>
    <w:p w:rsidR="00EF258D" w:rsidRPr="000A1C01" w:rsidRDefault="00EF258D" w:rsidP="00D72283">
      <w:pPr>
        <w:spacing w:line="250" w:lineRule="auto"/>
        <w:ind w:left="2369" w:right="54" w:hanging="10"/>
        <w:jc w:val="both"/>
        <w:rPr>
          <w:rFonts w:ascii="Times New Roman" w:hAnsi="Times New Roman" w:cs="Times New Roman"/>
          <w:sz w:val="28"/>
          <w:szCs w:val="28"/>
        </w:rPr>
      </w:pPr>
      <w:r w:rsidRPr="000A1C01">
        <w:rPr>
          <w:rFonts w:ascii="Times New Roman" w:hAnsi="Times New Roman" w:cs="Times New Roman"/>
          <w:sz w:val="28"/>
          <w:szCs w:val="28"/>
        </w:rPr>
        <w:t xml:space="preserve">(вид и реквизиты правоустанавливающего документа на переустраиваемое и (или) </w:t>
      </w:r>
    </w:p>
    <w:p w:rsidR="00EF258D" w:rsidRPr="000A1C01" w:rsidRDefault="00EF258D" w:rsidP="00D72283">
      <w:pPr>
        <w:tabs>
          <w:tab w:val="center" w:pos="9883"/>
        </w:tabs>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p w:rsidR="00EF258D" w:rsidRPr="000A1C01" w:rsidRDefault="00C1105F" w:rsidP="00D72283">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18EBD236">
          <v:group id="Group 36713" o:spid="_x0000_s1122" style="width:507.65pt;height:.5pt;mso-position-horizontal-relative:char;mso-position-vertical-relative:line" coordsize="64471,61">
            <v:shape id="Shape 40611" o:spid="_x0000_s1123"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" adj="0,,0" path="m,l6447156,r,9144l,9144,,e" fillcolor="black" stroked="f" strokeweight="0">
              <v:stroke miterlimit="83231f" joinstyle="miter"/>
              <v:formulas/>
              <v:path arrowok="t" o:connecttype="segments" textboxrect="0,0,6447156,9144"/>
            </v:shape>
            <w10:anchorlock/>
          </v:group>
        </w:pict>
      </w:r>
    </w:p>
    <w:p w:rsidR="00EF258D" w:rsidRPr="000A1C01" w:rsidRDefault="00EF258D" w:rsidP="00D72283">
      <w:pPr>
        <w:ind w:left="10" w:right="164"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перепланируемое жилое помещение) </w:t>
      </w:r>
    </w:p>
    <w:p w:rsidR="00EF258D" w:rsidRPr="000A1C01" w:rsidRDefault="00EF258D" w:rsidP="00D72283">
      <w:pPr>
        <w:spacing w:line="248" w:lineRule="auto"/>
        <w:ind w:left="38" w:hanging="10"/>
        <w:rPr>
          <w:rFonts w:ascii="Times New Roman" w:hAnsi="Times New Roman" w:cs="Times New Roman"/>
          <w:sz w:val="28"/>
          <w:szCs w:val="28"/>
        </w:rPr>
      </w:pPr>
      <w:r w:rsidRPr="000A1C01">
        <w:rPr>
          <w:rFonts w:ascii="Times New Roman" w:hAnsi="Times New Roman" w:cs="Times New Roman"/>
          <w:sz w:val="28"/>
          <w:szCs w:val="28"/>
        </w:rPr>
        <w:t xml:space="preserve">по результатам рассмотрения представленных документов принято решение: </w:t>
      </w:r>
    </w:p>
    <w:p w:rsidR="00EF258D" w:rsidRPr="000A1C01" w:rsidRDefault="00EF258D" w:rsidP="00D72283">
      <w:pPr>
        <w:numPr>
          <w:ilvl w:val="0"/>
          <w:numId w:val="41"/>
        </w:numPr>
        <w:spacing w:line="248" w:lineRule="auto"/>
        <w:ind w:left="268" w:right="42" w:hanging="240"/>
        <w:jc w:val="both"/>
        <w:rPr>
          <w:rFonts w:ascii="Times New Roman" w:hAnsi="Times New Roman" w:cs="Times New Roman"/>
          <w:sz w:val="28"/>
          <w:szCs w:val="28"/>
        </w:rPr>
      </w:pPr>
      <w:r w:rsidRPr="000A1C01">
        <w:rPr>
          <w:rFonts w:ascii="Times New Roman" w:hAnsi="Times New Roman" w:cs="Times New Roman"/>
          <w:sz w:val="28"/>
          <w:szCs w:val="28"/>
        </w:rPr>
        <w:t xml:space="preserve">Дать согласие на   </w:t>
      </w:r>
    </w:p>
    <w:p w:rsidR="00EF258D" w:rsidRPr="000A1C01" w:rsidRDefault="00C1105F" w:rsidP="00D72283">
      <w:pPr>
        <w:ind w:left="2083"/>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054A1B5">
          <v:group id="Group 36714" o:spid="_x0000_s1120" style="width:408.4pt;height:.5pt;mso-position-horizontal-relative:char;mso-position-vertical-relative:line" coordsize="51869,60">
            <v:shape id="Shape 40615" o:spid="_x0000_s1121" style="position:absolute;width:51869;height:91;visibility:visible" coordsize="518692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" adj="0,,0" path="m,l5186922,r,9144l,9144,,e" fillcolor="black" stroked="f" strokeweight="0">
              <v:stroke miterlimit="83231f" joinstyle="miter"/>
              <v:formulas/>
              <v:path arrowok="t" o:connecttype="segments" textboxrect="0,0,5186922,9144"/>
            </v:shape>
            <w10:anchorlock/>
          </v:group>
        </w:pict>
      </w:r>
    </w:p>
    <w:p w:rsidR="00EF258D" w:rsidRPr="000A1C01" w:rsidRDefault="00EF258D" w:rsidP="00D72283">
      <w:pPr>
        <w:ind w:right="360"/>
        <w:jc w:val="right"/>
        <w:rPr>
          <w:rFonts w:ascii="Times New Roman" w:hAnsi="Times New Roman" w:cs="Times New Roman"/>
          <w:sz w:val="28"/>
          <w:szCs w:val="28"/>
        </w:rPr>
      </w:pPr>
      <w:r w:rsidRPr="000A1C01">
        <w:rPr>
          <w:rFonts w:ascii="Times New Roman" w:hAnsi="Times New Roman" w:cs="Times New Roman"/>
          <w:sz w:val="28"/>
          <w:szCs w:val="28"/>
        </w:rPr>
        <w:t xml:space="preserve">(переустройство, перепланировку, переустройство и перепланировку – нужное указать) </w:t>
      </w:r>
    </w:p>
    <w:p w:rsidR="00EF258D" w:rsidRPr="000A1C01" w:rsidRDefault="00EF258D" w:rsidP="00D72283">
      <w:pPr>
        <w:spacing w:line="248" w:lineRule="auto"/>
        <w:ind w:left="38" w:hanging="10"/>
        <w:rPr>
          <w:rFonts w:ascii="Times New Roman" w:hAnsi="Times New Roman" w:cs="Times New Roman"/>
          <w:sz w:val="28"/>
          <w:szCs w:val="28"/>
        </w:rPr>
      </w:pPr>
      <w:r w:rsidRPr="000A1C01">
        <w:rPr>
          <w:rFonts w:ascii="Times New Roman" w:hAnsi="Times New Roman" w:cs="Times New Roman"/>
          <w:sz w:val="28"/>
          <w:szCs w:val="28"/>
        </w:rPr>
        <w:t xml:space="preserve">жилых помещений в соответствии с представленным проектом (проектной документацией). </w:t>
      </w:r>
    </w:p>
    <w:p w:rsidR="00EF258D" w:rsidRPr="000A1C01" w:rsidRDefault="00EF258D" w:rsidP="00D72283">
      <w:pPr>
        <w:numPr>
          <w:ilvl w:val="0"/>
          <w:numId w:val="41"/>
        </w:numPr>
        <w:spacing w:line="248" w:lineRule="auto"/>
        <w:ind w:left="268" w:right="42" w:hanging="240"/>
        <w:jc w:val="both"/>
        <w:rPr>
          <w:rFonts w:ascii="Times New Roman" w:hAnsi="Times New Roman" w:cs="Times New Roman"/>
          <w:sz w:val="28"/>
          <w:szCs w:val="28"/>
        </w:rPr>
      </w:pPr>
      <w:r w:rsidRPr="000A1C01">
        <w:rPr>
          <w:rFonts w:ascii="Times New Roman" w:hAnsi="Times New Roman" w:cs="Times New Roman"/>
          <w:sz w:val="28"/>
          <w:szCs w:val="28"/>
        </w:rPr>
        <w:t xml:space="preserve">Установить *: срок производства ремонтно-строительных работ с “ </w:t>
      </w:r>
      <w:r w:rsidR="00D72283" w:rsidRPr="000A1C01">
        <w:rPr>
          <w:rFonts w:ascii="Times New Roman" w:hAnsi="Times New Roman" w:cs="Times New Roman"/>
          <w:sz w:val="28"/>
          <w:szCs w:val="28"/>
        </w:rPr>
        <w:t>___</w:t>
      </w: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200  </w:t>
      </w:r>
      <w:r w:rsidRPr="000A1C01">
        <w:rPr>
          <w:rFonts w:ascii="Times New Roman" w:hAnsi="Times New Roman" w:cs="Times New Roman"/>
          <w:sz w:val="28"/>
          <w:szCs w:val="28"/>
        </w:rPr>
        <w:tab/>
        <w:t xml:space="preserve">г. </w:t>
      </w:r>
    </w:p>
    <w:p w:rsidR="00EF258D" w:rsidRPr="000A1C01" w:rsidRDefault="00EF258D" w:rsidP="00D72283">
      <w:pPr>
        <w:ind w:left="5516"/>
        <w:rPr>
          <w:rFonts w:ascii="Times New Roman" w:hAnsi="Times New Roman" w:cs="Times New Roman"/>
          <w:sz w:val="28"/>
          <w:szCs w:val="28"/>
        </w:rPr>
      </w:pPr>
    </w:p>
    <w:p w:rsidR="00EF258D" w:rsidRPr="000A1C01" w:rsidRDefault="00EF258D" w:rsidP="00D72283">
      <w:pPr>
        <w:tabs>
          <w:tab w:val="center" w:pos="807"/>
          <w:tab w:val="center" w:pos="1172"/>
          <w:tab w:val="center" w:pos="2622"/>
          <w:tab w:val="center" w:pos="4198"/>
          <w:tab w:val="center" w:pos="4889"/>
        </w:tabs>
        <w:spacing w:line="248" w:lineRule="auto"/>
        <w:rPr>
          <w:rFonts w:ascii="Times New Roman" w:hAnsi="Times New Roman" w:cs="Times New Roman"/>
          <w:sz w:val="28"/>
          <w:szCs w:val="28"/>
        </w:rPr>
      </w:pPr>
      <w:r w:rsidRPr="000A1C01">
        <w:rPr>
          <w:rFonts w:ascii="Times New Roman" w:hAnsi="Times New Roman" w:cs="Times New Roman"/>
          <w:sz w:val="28"/>
          <w:szCs w:val="28"/>
        </w:rPr>
        <w:t>по “</w:t>
      </w:r>
      <w:r w:rsidR="0083765E" w:rsidRPr="000A1C01">
        <w:rPr>
          <w:rFonts w:ascii="Times New Roman" w:hAnsi="Times New Roman" w:cs="Times New Roman"/>
          <w:sz w:val="28"/>
          <w:szCs w:val="28"/>
        </w:rPr>
        <w:t>____</w:t>
      </w:r>
      <w:r w:rsidRPr="000A1C01">
        <w:rPr>
          <w:rFonts w:ascii="Times New Roman" w:hAnsi="Times New Roman" w:cs="Times New Roman"/>
          <w:sz w:val="28"/>
          <w:szCs w:val="28"/>
        </w:rPr>
        <w:t xml:space="preserve"> ” </w:t>
      </w:r>
      <w:r w:rsidRPr="000A1C01">
        <w:rPr>
          <w:rFonts w:ascii="Times New Roman" w:hAnsi="Times New Roman" w:cs="Times New Roman"/>
          <w:sz w:val="28"/>
          <w:szCs w:val="28"/>
        </w:rPr>
        <w:tab/>
        <w:t xml:space="preserve"> </w:t>
      </w:r>
      <w:r w:rsidR="0083765E" w:rsidRPr="000A1C01">
        <w:rPr>
          <w:rFonts w:ascii="Times New Roman" w:hAnsi="Times New Roman" w:cs="Times New Roman"/>
          <w:sz w:val="28"/>
          <w:szCs w:val="28"/>
        </w:rPr>
        <w:t>__________</w:t>
      </w:r>
      <w:r w:rsidRPr="000A1C01">
        <w:rPr>
          <w:rFonts w:ascii="Times New Roman" w:hAnsi="Times New Roman" w:cs="Times New Roman"/>
          <w:sz w:val="28"/>
          <w:szCs w:val="28"/>
        </w:rPr>
        <w:tab/>
        <w:t xml:space="preserve">200  г.; </w:t>
      </w:r>
    </w:p>
    <w:p w:rsidR="00EF258D" w:rsidRPr="000A1C01" w:rsidRDefault="00EF258D" w:rsidP="00D72283">
      <w:pPr>
        <w:ind w:left="14"/>
        <w:rPr>
          <w:rFonts w:ascii="Times New Roman" w:hAnsi="Times New Roman" w:cs="Times New Roman"/>
          <w:sz w:val="28"/>
          <w:szCs w:val="28"/>
        </w:rPr>
      </w:pPr>
      <w:r w:rsidRPr="000A1C01">
        <w:rPr>
          <w:rFonts w:ascii="Times New Roman" w:hAnsi="Times New Roman" w:cs="Times New Roman"/>
          <w:strike/>
          <w:sz w:val="28"/>
          <w:szCs w:val="28"/>
        </w:rPr>
        <w:t xml:space="preserve">                                                         </w:t>
      </w:r>
      <w:r w:rsidRPr="000A1C01">
        <w:rPr>
          <w:rFonts w:ascii="Times New Roman" w:hAnsi="Times New Roman" w:cs="Times New Roman"/>
          <w:sz w:val="28"/>
          <w:szCs w:val="28"/>
        </w:rPr>
        <w:t xml:space="preserve"> </w:t>
      </w:r>
    </w:p>
    <w:p w:rsidR="00EF258D" w:rsidRPr="000A1C01" w:rsidRDefault="00EF258D" w:rsidP="00D72283">
      <w:pPr>
        <w:spacing w:line="250" w:lineRule="auto"/>
        <w:ind w:left="-1" w:right="54" w:firstLine="567"/>
        <w:jc w:val="both"/>
        <w:rPr>
          <w:rFonts w:ascii="Times New Roman" w:hAnsi="Times New Roman" w:cs="Times New Roman"/>
          <w:sz w:val="28"/>
          <w:szCs w:val="28"/>
        </w:rPr>
      </w:pPr>
      <w:r w:rsidRPr="000A1C01">
        <w:rPr>
          <w:rFonts w:ascii="Times New Roman" w:hAnsi="Times New Roman" w:cs="Times New Roman"/>
          <w:sz w:val="28"/>
          <w:szCs w:val="28"/>
          <w:vertAlign w:val="superscript"/>
        </w:rPr>
        <w:t>*</w:t>
      </w:r>
      <w:r w:rsidRPr="000A1C01">
        <w:rPr>
          <w:rFonts w:ascii="Times New Roman" w:hAnsi="Times New Roman" w:cs="Times New Roman"/>
          <w:sz w:val="28"/>
          <w:szCs w:val="28"/>
        </w:rP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EF258D" w:rsidRPr="000A1C01" w:rsidRDefault="00EF258D" w:rsidP="00D72283">
      <w:pPr>
        <w:tabs>
          <w:tab w:val="center" w:pos="6562"/>
          <w:tab w:val="center" w:pos="7796"/>
          <w:tab w:val="center" w:pos="9001"/>
        </w:tabs>
        <w:spacing w:line="249" w:lineRule="auto"/>
        <w:rPr>
          <w:rFonts w:ascii="Times New Roman" w:hAnsi="Times New Roman" w:cs="Times New Roman"/>
          <w:sz w:val="28"/>
          <w:szCs w:val="28"/>
        </w:rPr>
      </w:pPr>
      <w:r w:rsidRPr="000A1C01">
        <w:rPr>
          <w:rFonts w:ascii="Times New Roman" w:hAnsi="Times New Roman" w:cs="Times New Roman"/>
          <w:sz w:val="28"/>
          <w:szCs w:val="28"/>
        </w:rPr>
        <w:t xml:space="preserve">режим производства ремонтно-строительных работ с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по </w:t>
      </w:r>
      <w:r w:rsidRPr="000A1C01">
        <w:rPr>
          <w:rFonts w:ascii="Times New Roman" w:hAnsi="Times New Roman" w:cs="Times New Roman"/>
          <w:sz w:val="28"/>
          <w:szCs w:val="28"/>
        </w:rPr>
        <w:tab/>
        <w:t xml:space="preserve"> </w:t>
      </w:r>
    </w:p>
    <w:p w:rsidR="00EF258D" w:rsidRPr="000A1C01" w:rsidRDefault="00C1105F" w:rsidP="00D72283">
      <w:pPr>
        <w:ind w:left="555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1606BDD">
          <v:group id="Group 37554" o:spid="_x0000_s1117" style="width:220.45pt;height:.5pt;mso-position-horizontal-relative:char;mso-position-vertical-relative:line" coordsize="27996,60">
            <v:shape id="Shape 40631" o:spid="_x0000_s1119" style="position:absolute;width:12693;height:91;visibility:visible" coordsize="126935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" adj="0,,0" path="m,l1269355,r,9144l,9144,,e" fillcolor="black" stroked="f" strokeweight="0">
              <v:stroke miterlimit="83231f" joinstyle="miter"/>
              <v:formulas/>
              <v:path arrowok="t" o:connecttype="segments" textboxrect="0,0,1269355,9144"/>
            </v:shape>
            <v:shape id="Shape 40632" o:spid="_x0000_s1118" style="position:absolute;left:15653;width:12343;height:91;visibility:visible" coordsize="123431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" adj="0,,0" path="m,l1234316,r,9144l,9144,,e" fillcolor="black" stroked="f" strokeweight="0">
              <v:stroke miterlimit="83231f" joinstyle="miter"/>
              <v:formulas/>
              <v:path arrowok="t" o:connecttype="segments" textboxrect="0,0,1234316,9144"/>
            </v:shape>
            <w10:anchorlock/>
          </v:group>
        </w:pict>
      </w:r>
    </w:p>
    <w:p w:rsidR="00EF258D" w:rsidRPr="000A1C01" w:rsidRDefault="00EF258D" w:rsidP="00D72283">
      <w:pPr>
        <w:tabs>
          <w:tab w:val="center" w:pos="2141"/>
          <w:tab w:val="center" w:pos="3780"/>
        </w:tabs>
        <w:spacing w:line="249" w:lineRule="auto"/>
        <w:rPr>
          <w:rFonts w:ascii="Times New Roman" w:hAnsi="Times New Roman" w:cs="Times New Roman"/>
          <w:sz w:val="28"/>
          <w:szCs w:val="28"/>
        </w:rPr>
      </w:pPr>
      <w:r w:rsidRPr="000A1C01">
        <w:rPr>
          <w:rFonts w:ascii="Times New Roman" w:hAnsi="Times New Roman" w:cs="Times New Roman"/>
          <w:sz w:val="28"/>
          <w:szCs w:val="28"/>
        </w:rPr>
        <w:t xml:space="preserve">часов в </w:t>
      </w:r>
      <w:r w:rsidRPr="000A1C01">
        <w:rPr>
          <w:rFonts w:ascii="Times New Roman" w:hAnsi="Times New Roman" w:cs="Times New Roman"/>
          <w:sz w:val="28"/>
          <w:szCs w:val="28"/>
          <w:u w:val="single" w:color="000000"/>
        </w:rPr>
        <w:t xml:space="preserve">  </w:t>
      </w:r>
      <w:r w:rsidRPr="000A1C01">
        <w:rPr>
          <w:rFonts w:ascii="Times New Roman" w:hAnsi="Times New Roman" w:cs="Times New Roman"/>
          <w:sz w:val="28"/>
          <w:szCs w:val="28"/>
          <w:u w:val="single" w:color="000000"/>
        </w:rPr>
        <w:tab/>
        <w:t xml:space="preserve"> </w:t>
      </w:r>
      <w:r w:rsidRPr="000A1C01">
        <w:rPr>
          <w:rFonts w:ascii="Times New Roman" w:hAnsi="Times New Roman" w:cs="Times New Roman"/>
          <w:sz w:val="28"/>
          <w:szCs w:val="28"/>
          <w:u w:val="single" w:color="000000"/>
        </w:rPr>
        <w:tab/>
        <w:t>д</w:t>
      </w:r>
      <w:r w:rsidRPr="000A1C01">
        <w:rPr>
          <w:rFonts w:ascii="Times New Roman" w:hAnsi="Times New Roman" w:cs="Times New Roman"/>
          <w:sz w:val="28"/>
          <w:szCs w:val="28"/>
        </w:rPr>
        <w:t xml:space="preserve">ни. </w:t>
      </w:r>
    </w:p>
    <w:p w:rsidR="00EF258D" w:rsidRPr="000A1C01" w:rsidRDefault="00EF258D" w:rsidP="0083765E">
      <w:pPr>
        <w:numPr>
          <w:ilvl w:val="0"/>
          <w:numId w:val="41"/>
        </w:numPr>
        <w:ind w:left="268" w:right="42" w:hanging="240"/>
        <w:jc w:val="both"/>
        <w:rPr>
          <w:rFonts w:ascii="Times New Roman" w:hAnsi="Times New Roman" w:cs="Times New Roman"/>
          <w:sz w:val="28"/>
          <w:szCs w:val="28"/>
        </w:rPr>
      </w:pPr>
      <w:r w:rsidRPr="000A1C01">
        <w:rPr>
          <w:rFonts w:ascii="Times New Roman" w:hAnsi="Times New Roman" w:cs="Times New Roman"/>
          <w:sz w:val="28"/>
          <w:szCs w:val="28"/>
        </w:rPr>
        <w:t xml:space="preserve">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w:t>
      </w:r>
    </w:p>
    <w:p w:rsidR="00EF258D" w:rsidRPr="000A1C01" w:rsidRDefault="00EF258D" w:rsidP="0083765E">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83765E">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4EDC5A1">
          <v:group id="Group 37557" o:spid="_x0000_s1115" style="width:513.3pt;height:.5pt;mso-position-horizontal-relative:char;mso-position-vertical-relative:line" coordsize="65190,61">
            <v:shape id="Shape 40639" o:spid="_x0000_s1116"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83765E">
      <w:pPr>
        <w:ind w:left="10" w:right="56"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(указываются реквизиты нормативного правового акта субъекта </w:t>
      </w:r>
    </w:p>
    <w:p w:rsidR="00EF258D" w:rsidRPr="000A1C01" w:rsidRDefault="00EF258D" w:rsidP="0083765E">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83765E">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051AF739">
          <v:group id="Group 37558" o:spid="_x0000_s1113" style="width:513.3pt;height:.5pt;mso-position-horizontal-relative:char;mso-position-vertical-relative:line" coordsize="65190,60">
            <v:shape id="Shape 40641" o:spid="_x0000_s1114"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83765E">
      <w:pPr>
        <w:ind w:left="10" w:right="50"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Российской Федерации или акта органа местного самоуправления, регламентирующего порядок </w:t>
      </w:r>
    </w:p>
    <w:p w:rsidR="00EF258D" w:rsidRPr="000A1C01" w:rsidRDefault="00EF258D" w:rsidP="0083765E">
      <w:pPr>
        <w:tabs>
          <w:tab w:val="center" w:pos="9883"/>
        </w:tabs>
        <w:ind w:left="-1"/>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p w:rsidR="00EF258D" w:rsidRPr="000A1C01" w:rsidRDefault="00C1105F" w:rsidP="0083765E">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36AF926">
          <v:group id="Group 37560" o:spid="_x0000_s1111" style="width:507.65pt;height:.5pt;mso-position-horizontal-relative:char;mso-position-vertical-relative:line" coordsize="64471,64">
            <v:shape id="Shape 40643" o:spid="_x0000_s1112"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" adj="0,,0" path="m,l6447156,r,9144l,9144,,e" fillcolor="black" stroked="f" strokeweight="0">
              <v:stroke miterlimit="83231f" joinstyle="miter"/>
              <v:formulas/>
              <v:path arrowok="t" o:connecttype="segments" textboxrect="0,0,6447156,9144"/>
            </v:shape>
            <w10:anchorlock/>
          </v:group>
        </w:pict>
      </w:r>
    </w:p>
    <w:p w:rsidR="00EF258D" w:rsidRPr="000A1C01" w:rsidRDefault="00EF258D" w:rsidP="0083765E">
      <w:pPr>
        <w:ind w:left="10" w:right="170"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проведения ремонтно-строительных работ по переустройству и (или) перепланировке жилых помещений) </w:t>
      </w:r>
    </w:p>
    <w:p w:rsidR="00EF258D" w:rsidRPr="000A1C01" w:rsidRDefault="00EF258D" w:rsidP="0083765E">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83765E">
      <w:pPr>
        <w:numPr>
          <w:ilvl w:val="0"/>
          <w:numId w:val="41"/>
        </w:numPr>
        <w:ind w:left="268" w:right="42" w:hanging="240"/>
        <w:jc w:val="both"/>
        <w:rPr>
          <w:rFonts w:ascii="Times New Roman" w:hAnsi="Times New Roman" w:cs="Times New Roman"/>
          <w:sz w:val="28"/>
          <w:szCs w:val="28"/>
        </w:rPr>
      </w:pPr>
      <w:r w:rsidRPr="000A1C01">
        <w:rPr>
          <w:rFonts w:ascii="Times New Roman" w:hAnsi="Times New Roman" w:cs="Times New Roman"/>
          <w:sz w:val="28"/>
          <w:szCs w:val="28"/>
        </w:rPr>
        <w:t xml:space="preserve">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 </w:t>
      </w:r>
    </w:p>
    <w:p w:rsidR="00EF258D" w:rsidRPr="000A1C01" w:rsidRDefault="00EF258D" w:rsidP="0083765E">
      <w:pPr>
        <w:numPr>
          <w:ilvl w:val="0"/>
          <w:numId w:val="41"/>
        </w:numPr>
        <w:ind w:left="268" w:right="42" w:hanging="240"/>
        <w:jc w:val="both"/>
        <w:rPr>
          <w:rFonts w:ascii="Times New Roman" w:hAnsi="Times New Roman" w:cs="Times New Roman"/>
          <w:sz w:val="28"/>
          <w:szCs w:val="28"/>
        </w:rPr>
      </w:pPr>
      <w:r w:rsidRPr="000A1C01">
        <w:rPr>
          <w:rFonts w:ascii="Times New Roman" w:hAnsi="Times New Roman" w:cs="Times New Roman"/>
          <w:sz w:val="28"/>
          <w:szCs w:val="28"/>
        </w:rPr>
        <w:t xml:space="preserve">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 </w:t>
      </w:r>
    </w:p>
    <w:p w:rsidR="00EF258D" w:rsidRPr="000A1C01" w:rsidRDefault="00EF258D" w:rsidP="0083765E">
      <w:pPr>
        <w:numPr>
          <w:ilvl w:val="0"/>
          <w:numId w:val="41"/>
        </w:numPr>
        <w:ind w:left="268" w:right="42" w:hanging="240"/>
        <w:jc w:val="both"/>
        <w:rPr>
          <w:rFonts w:ascii="Times New Roman" w:hAnsi="Times New Roman" w:cs="Times New Roman"/>
          <w:sz w:val="28"/>
          <w:szCs w:val="28"/>
        </w:rPr>
      </w:pPr>
      <w:r w:rsidRPr="000A1C01">
        <w:rPr>
          <w:rFonts w:ascii="Times New Roman" w:hAnsi="Times New Roman" w:cs="Times New Roman"/>
          <w:sz w:val="28"/>
          <w:szCs w:val="28"/>
        </w:rPr>
        <w:t xml:space="preserve">Контроль за исполнением настоящего решения возложить на   </w:t>
      </w:r>
    </w:p>
    <w:p w:rsidR="00EF258D" w:rsidRPr="000A1C01" w:rsidRDefault="00C1105F" w:rsidP="0083765E">
      <w:pPr>
        <w:ind w:left="6649"/>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DD594D4">
          <v:group id="Group 37561" o:spid="_x0000_s1109" style="width:180.15pt;height:.5pt;mso-position-horizontal-relative:char;mso-position-vertical-relative:line" coordsize="22879,60">
            <v:shape id="Shape 40645" o:spid="_x0000_s1110" style="position:absolute;width:22879;height:91;visibility:visible" coordsize="228793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" adj="0,,0" path="m,l2287931,r,9144l,9144,,e" fillcolor="black" stroked="f" strokeweight="0">
              <v:stroke miterlimit="83231f" joinstyle="miter"/>
              <v:formulas/>
              <v:path arrowok="t" o:connecttype="segments" textboxrect="0,0,2287931,9144"/>
            </v:shape>
            <w10:anchorlock/>
          </v:group>
        </w:pict>
      </w:r>
    </w:p>
    <w:p w:rsidR="00EF258D" w:rsidRPr="000A1C01" w:rsidRDefault="00EF258D" w:rsidP="0083765E">
      <w:pPr>
        <w:ind w:right="597"/>
        <w:jc w:val="right"/>
        <w:rPr>
          <w:rFonts w:ascii="Times New Roman" w:hAnsi="Times New Roman" w:cs="Times New Roman"/>
          <w:sz w:val="28"/>
          <w:szCs w:val="28"/>
        </w:rPr>
      </w:pPr>
      <w:r w:rsidRPr="000A1C01">
        <w:rPr>
          <w:rFonts w:ascii="Times New Roman" w:hAnsi="Times New Roman" w:cs="Times New Roman"/>
          <w:sz w:val="28"/>
          <w:szCs w:val="28"/>
        </w:rPr>
        <w:t xml:space="preserve">(наименование структурного </w:t>
      </w:r>
    </w:p>
    <w:p w:rsidR="00EF258D" w:rsidRPr="000A1C01" w:rsidRDefault="00EF258D" w:rsidP="0083765E">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r w:rsidR="00C1105F">
        <w:rPr>
          <w:rFonts w:ascii="Times New Roman" w:hAnsi="Times New Roman" w:cs="Times New Roman"/>
          <w:noProof/>
          <w:sz w:val="28"/>
          <w:szCs w:val="28"/>
        </w:rPr>
      </w:r>
      <w:r w:rsidR="00C1105F">
        <w:rPr>
          <w:rFonts w:ascii="Times New Roman" w:hAnsi="Times New Roman" w:cs="Times New Roman"/>
          <w:noProof/>
          <w:sz w:val="28"/>
          <w:szCs w:val="28"/>
        </w:rPr>
        <w:pict w14:anchorId="71DDA0C4">
          <v:group id="Group 37563" o:spid="_x0000_s1107" style="width:513.3pt;height:.5pt;mso-position-horizontal-relative:char;mso-position-vertical-relative:line" coordsize="65190,61">
            <v:shape id="Shape 40647" o:spid="_x0000_s1108" style="position:absolute;width:65190;height:91;visibility:visible" coordsize="651902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" adj="0,,0" path="m,l6519025,r,9144l,9144,,e" fillcolor="black" stroked="f" strokeweight="0">
              <v:stroke miterlimit="83231f" joinstyle="miter"/>
              <v:formulas/>
              <v:path arrowok="t" o:connecttype="segments" textboxrect="0,0,6519025,9144"/>
            </v:shape>
            <w10:anchorlock/>
          </v:group>
        </w:pict>
      </w:r>
    </w:p>
    <w:p w:rsidR="00EF258D" w:rsidRPr="000A1C01" w:rsidRDefault="00EF258D" w:rsidP="0083765E">
      <w:pPr>
        <w:ind w:left="10" w:right="55"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подразделения и (или) Ф.И.О. должностного лица органа, </w:t>
      </w:r>
    </w:p>
    <w:p w:rsidR="00EF258D" w:rsidRPr="000A1C01" w:rsidRDefault="00EF258D" w:rsidP="0083765E">
      <w:pPr>
        <w:tabs>
          <w:tab w:val="center" w:pos="9883"/>
        </w:tabs>
        <w:ind w:left="-1"/>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p w:rsidR="00EF258D" w:rsidRPr="000A1C01" w:rsidRDefault="00C1105F" w:rsidP="0083765E">
      <w:pPr>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45327A92">
          <v:group id="Group 37564" o:spid="_x0000_s1105" style="width:507.65pt;height:.5pt;mso-position-horizontal-relative:char;mso-position-vertical-relative:line" coordsize="64471,63">
            <v:shape id="Shape 40649" o:spid="_x0000_s1106"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" adj="0,,0" path="m,l6447156,r,9144l,9144,,e" fillcolor="black" stroked="f" strokeweight="0">
              <v:stroke miterlimit="83231f" joinstyle="miter"/>
              <v:formulas/>
              <v:path arrowok="t" o:connecttype="segments" textboxrect="0,0,6447156,9144"/>
            </v:shape>
            <w10:anchorlock/>
          </v:group>
        </w:pict>
      </w:r>
    </w:p>
    <w:p w:rsidR="00EF258D" w:rsidRPr="000A1C01" w:rsidRDefault="00EF258D" w:rsidP="0083765E">
      <w:pPr>
        <w:ind w:left="10" w:right="166" w:hanging="10"/>
        <w:jc w:val="center"/>
        <w:rPr>
          <w:rFonts w:ascii="Times New Roman" w:hAnsi="Times New Roman" w:cs="Times New Roman"/>
          <w:sz w:val="28"/>
          <w:szCs w:val="28"/>
        </w:rPr>
      </w:pPr>
      <w:r w:rsidRPr="000A1C01">
        <w:rPr>
          <w:rFonts w:ascii="Times New Roman" w:hAnsi="Times New Roman" w:cs="Times New Roman"/>
          <w:sz w:val="28"/>
          <w:szCs w:val="28"/>
        </w:rPr>
        <w:lastRenderedPageBreak/>
        <w:t xml:space="preserve">осуществляющего согласование) </w:t>
      </w:r>
    </w:p>
    <w:p w:rsidR="00EF258D" w:rsidRPr="000A1C01" w:rsidRDefault="00EF258D" w:rsidP="0083765E">
      <w:pPr>
        <w:ind w:left="1150"/>
        <w:jc w:val="center"/>
        <w:rPr>
          <w:rFonts w:ascii="Times New Roman" w:hAnsi="Times New Roman" w:cs="Times New Roman"/>
          <w:sz w:val="28"/>
          <w:szCs w:val="28"/>
        </w:rPr>
      </w:pPr>
      <w:r w:rsidRPr="000A1C01">
        <w:rPr>
          <w:rFonts w:ascii="Times New Roman" w:hAnsi="Times New Roman" w:cs="Times New Roman"/>
          <w:sz w:val="28"/>
          <w:szCs w:val="28"/>
        </w:rPr>
        <w:t xml:space="preserve"> </w:t>
      </w:r>
      <w:r w:rsidR="00C1105F">
        <w:rPr>
          <w:rFonts w:ascii="Times New Roman" w:hAnsi="Times New Roman" w:cs="Times New Roman"/>
          <w:noProof/>
          <w:sz w:val="28"/>
          <w:szCs w:val="28"/>
        </w:rPr>
      </w:r>
      <w:r w:rsidR="00C1105F">
        <w:rPr>
          <w:rFonts w:ascii="Times New Roman" w:hAnsi="Times New Roman" w:cs="Times New Roman"/>
          <w:noProof/>
          <w:sz w:val="28"/>
          <w:szCs w:val="28"/>
        </w:rPr>
        <w:pict w14:anchorId="71A5D3C8">
          <v:group id="Group 37565" o:spid="_x0000_s1103" style="width:229.7pt;height:.5pt;mso-position-horizontal-relative:char;mso-position-vertical-relative:line" coordsize="29172,60">
            <v:shape id="Shape 40651" o:spid="_x0000_s1104"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" adj="0,,0" path="m,l2917267,r,9144l,9144,,e" fillcolor="black" stroked="f" strokeweight="0">
              <v:stroke miterlimit="83231f" joinstyle="miter"/>
              <v:formulas/>
              <v:path arrowok="t" o:connecttype="segments" textboxrect="0,0,2917267,9144"/>
            </v:shape>
            <w10:anchorlock/>
          </v:group>
        </w:pict>
      </w:r>
    </w:p>
    <w:p w:rsidR="00EF258D" w:rsidRPr="000A1C01" w:rsidRDefault="00EF258D" w:rsidP="0083765E">
      <w:pPr>
        <w:ind w:left="5605"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(подпись должностного лица органа, осуществляющего согласование) </w:t>
      </w:r>
    </w:p>
    <w:p w:rsidR="00EF258D" w:rsidRPr="000A1C01" w:rsidRDefault="00EF258D" w:rsidP="0083765E">
      <w:pPr>
        <w:ind w:right="60"/>
        <w:jc w:val="right"/>
        <w:rPr>
          <w:rFonts w:ascii="Times New Roman" w:hAnsi="Times New Roman" w:cs="Times New Roman"/>
          <w:sz w:val="28"/>
          <w:szCs w:val="28"/>
        </w:rPr>
      </w:pPr>
      <w:r w:rsidRPr="000A1C01">
        <w:rPr>
          <w:rFonts w:ascii="Times New Roman" w:hAnsi="Times New Roman" w:cs="Times New Roman"/>
          <w:sz w:val="28"/>
          <w:szCs w:val="28"/>
        </w:rPr>
        <w:t xml:space="preserve">М.П. </w:t>
      </w:r>
    </w:p>
    <w:p w:rsidR="00EF258D" w:rsidRPr="000A1C01" w:rsidRDefault="00EF258D" w:rsidP="0083765E">
      <w:pPr>
        <w:tabs>
          <w:tab w:val="center" w:pos="1488"/>
          <w:tab w:val="center" w:pos="1825"/>
          <w:tab w:val="center" w:pos="2948"/>
          <w:tab w:val="center" w:pos="4229"/>
          <w:tab w:val="center" w:pos="4935"/>
          <w:tab w:val="center" w:pos="6706"/>
          <w:tab w:val="center" w:pos="8956"/>
        </w:tabs>
        <w:rPr>
          <w:rFonts w:ascii="Times New Roman" w:hAnsi="Times New Roman" w:cs="Times New Roman"/>
          <w:sz w:val="28"/>
          <w:szCs w:val="28"/>
        </w:rPr>
      </w:pPr>
      <w:r w:rsidRPr="000A1C01">
        <w:rPr>
          <w:rFonts w:ascii="Times New Roman" w:hAnsi="Times New Roman" w:cs="Times New Roman"/>
          <w:sz w:val="28"/>
          <w:szCs w:val="28"/>
        </w:rPr>
        <w:t xml:space="preserve">Получил: “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202  </w:t>
      </w:r>
      <w:r w:rsidRPr="000A1C01">
        <w:rPr>
          <w:rFonts w:ascii="Times New Roman" w:hAnsi="Times New Roman" w:cs="Times New Roman"/>
          <w:sz w:val="28"/>
          <w:szCs w:val="28"/>
        </w:rPr>
        <w:tab/>
        <w:t xml:space="preserve">г.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(заполняется</w:t>
      </w:r>
      <w:r w:rsidRPr="000A1C01">
        <w:rPr>
          <w:rFonts w:ascii="Times New Roman" w:hAnsi="Times New Roman" w:cs="Times New Roman"/>
          <w:sz w:val="28"/>
          <w:szCs w:val="28"/>
          <w:vertAlign w:val="superscript"/>
        </w:rPr>
        <w:t xml:space="preserve"> </w:t>
      </w:r>
    </w:p>
    <w:p w:rsidR="00EF258D" w:rsidRPr="000A1C01" w:rsidRDefault="00C1105F" w:rsidP="0083765E">
      <w:pPr>
        <w:ind w:left="123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7098AEC5">
          <v:group id="Group 37567" o:spid="_x0000_s1098" style="width:351.65pt;height:.5pt;mso-position-horizontal-relative:char;mso-position-vertical-relative:line" coordsize="44657,60">
            <v:shape id="Shape 40653" o:spid="_x0000_s1102" style="position:absolute;width:3230;height:91;visibility:visible" coordsize="32306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" adj="0,,0" path="m,l323061,r,9144l,9144,,e" fillcolor="black" stroked="f" strokeweight="0">
              <v:stroke miterlimit="83231f" joinstyle="miter"/>
              <v:formulas/>
              <v:path arrowok="t" o:connecttype="segments" textboxrect="0,0,323061,9144"/>
            </v:shape>
            <v:shape id="Shape 40654" o:spid="_x0000_s1101" style="position:absolute;left:5043;width:11706;height:91;visibility:visible" coordsize="11706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" adj="0,,0" path="m,l1170612,r,9144l,9144,,e" fillcolor="black" stroked="f" strokeweight="0">
              <v:stroke miterlimit="83231f" joinstyle="miter"/>
              <v:formulas/>
              <v:path arrowok="t" o:connecttype="segments" textboxrect="0,0,1170612,9144"/>
            </v:shape>
            <v:shape id="Shape 40655" o:spid="_x0000_s1100" style="position:absolute;left:20347;width:1798;height:91;visibility:visible" coordsize="17982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" adj="0,,0" path="m,l179829,r,9144l,9144,,e" fillcolor="black" stroked="f" strokeweight="0">
              <v:stroke miterlimit="83231f" joinstyle="miter"/>
              <v:formulas/>
              <v:path arrowok="t" o:connecttype="segments" textboxrect="0,0,179829,9144"/>
            </v:shape>
            <v:shape id="Shape 40656" o:spid="_x0000_s1099" style="position:absolute;left:24845;width:19812;height:91;visibility:visible" coordsize="198125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" adj="0,,0" path="m,l1981251,r,9144l,9144,,e" fillcolor="black" stroked="f" strokeweight="0">
              <v:stroke miterlimit="83231f" joinstyle="miter"/>
              <v:formulas/>
              <v:path arrowok="t" o:connecttype="segments" textboxrect="0,0,1981251,9144"/>
            </v:shape>
            <w10:anchorlock/>
          </v:group>
        </w:pict>
      </w:r>
    </w:p>
    <w:p w:rsidR="00EF258D" w:rsidRPr="000A1C01" w:rsidRDefault="00EF258D" w:rsidP="0083765E">
      <w:pPr>
        <w:ind w:left="5192" w:firstLine="509"/>
        <w:rPr>
          <w:rFonts w:ascii="Times New Roman" w:hAnsi="Times New Roman" w:cs="Times New Roman"/>
          <w:sz w:val="28"/>
          <w:szCs w:val="28"/>
        </w:rPr>
      </w:pPr>
      <w:r w:rsidRPr="000A1C01">
        <w:rPr>
          <w:rFonts w:ascii="Times New Roman" w:hAnsi="Times New Roman" w:cs="Times New Roman"/>
          <w:sz w:val="28"/>
          <w:szCs w:val="28"/>
        </w:rPr>
        <w:t xml:space="preserve">(подпись заявителя или </w:t>
      </w:r>
      <w:r w:rsidRPr="000A1C01">
        <w:rPr>
          <w:rFonts w:ascii="Times New Roman" w:hAnsi="Times New Roman" w:cs="Times New Roman"/>
          <w:sz w:val="28"/>
          <w:szCs w:val="28"/>
        </w:rPr>
        <w:tab/>
        <w:t xml:space="preserve">в случае уполномоченного лица заявителей) получения </w:t>
      </w:r>
    </w:p>
    <w:p w:rsidR="00EF258D" w:rsidRPr="000A1C01" w:rsidRDefault="00EF258D" w:rsidP="0083765E">
      <w:pPr>
        <w:tabs>
          <w:tab w:val="center" w:pos="1263"/>
          <w:tab w:val="center" w:pos="1771"/>
          <w:tab w:val="center" w:pos="2055"/>
          <w:tab w:val="center" w:pos="3898"/>
          <w:tab w:val="center" w:pos="4467"/>
          <w:tab w:val="center" w:pos="4750"/>
          <w:tab w:val="center" w:pos="9104"/>
        </w:tabs>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решения лично) </w:t>
      </w:r>
    </w:p>
    <w:p w:rsidR="00EF258D" w:rsidRPr="000A1C01" w:rsidRDefault="00EF258D" w:rsidP="0083765E">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83765E">
      <w:pPr>
        <w:tabs>
          <w:tab w:val="center" w:pos="4889"/>
          <w:tab w:val="center" w:pos="5229"/>
          <w:tab w:val="center" w:pos="6421"/>
          <w:tab w:val="center" w:pos="7774"/>
          <w:tab w:val="center" w:pos="8430"/>
        </w:tabs>
        <w:rPr>
          <w:rFonts w:ascii="Times New Roman" w:hAnsi="Times New Roman" w:cs="Times New Roman"/>
          <w:sz w:val="28"/>
          <w:szCs w:val="28"/>
        </w:rPr>
      </w:pPr>
      <w:r w:rsidRPr="000A1C01">
        <w:rPr>
          <w:rFonts w:ascii="Times New Roman" w:hAnsi="Times New Roman" w:cs="Times New Roman"/>
          <w:sz w:val="28"/>
          <w:szCs w:val="28"/>
        </w:rPr>
        <w:t xml:space="preserve">Решение направлено в адрес заявителя(ей) “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200  </w:t>
      </w:r>
      <w:r w:rsidRPr="000A1C01">
        <w:rPr>
          <w:rFonts w:ascii="Times New Roman" w:hAnsi="Times New Roman" w:cs="Times New Roman"/>
          <w:sz w:val="28"/>
          <w:szCs w:val="28"/>
        </w:rPr>
        <w:tab/>
        <w:t xml:space="preserve">г. </w:t>
      </w:r>
    </w:p>
    <w:p w:rsidR="00EF258D" w:rsidRPr="000A1C01" w:rsidRDefault="00C1105F" w:rsidP="0083765E">
      <w:pPr>
        <w:ind w:left="4635"/>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DCE9200">
          <v:group id="Group 37568" o:spid="_x0000_s1094" style="width:181.6pt;height:.5pt;mso-position-horizontal-relative:char;mso-position-vertical-relative:line" coordsize="23062,61">
            <v:shape id="Shape 40661" o:spid="_x0000_s1097" style="position:absolute;width:3248;height:91;visibility:visible" coordsize="32488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" adj="0,,0" path="m,l324883,r,9144l,9144,,e" fillcolor="black" stroked="f" strokeweight="0">
              <v:stroke miterlimit="83231f" joinstyle="miter"/>
              <v:formulas/>
              <v:path arrowok="t" o:connecttype="segments" textboxrect="0,0,324883,9144"/>
            </v:shape>
            <v:shape id="Shape 40662" o:spid="_x0000_s1096" style="position:absolute;left:5046;width:12602;height:91;visibility:visible" coordsize="12602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" adj="0,,0" path="m,l1260227,r,9144l,9144,,e" fillcolor="black" stroked="f" strokeweight="0">
              <v:stroke miterlimit="83231f" joinstyle="miter"/>
              <v:formulas/>
              <v:path arrowok="t" o:connecttype="segments" textboxrect="0,0,1260227,9144"/>
            </v:shape>
            <v:shape id="Shape 40663" o:spid="_x0000_s1095" style="position:absolute;left:21249;width:1813;height:91;visibility:visible" coordsize="18132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" adj="0,,0" path="m,l181327,r,9144l,9144,,e" fillcolor="black" stroked="f" strokeweight="0">
              <v:stroke miterlimit="83231f" joinstyle="miter"/>
              <v:formulas/>
              <v:path arrowok="t" o:connecttype="segments" textboxrect="0,0,181327,9144"/>
            </v:shape>
            <w10:anchorlock/>
          </v:group>
        </w:pict>
      </w:r>
    </w:p>
    <w:p w:rsidR="00EF258D" w:rsidRPr="000A1C01" w:rsidRDefault="00EF258D" w:rsidP="0083765E">
      <w:pPr>
        <w:ind w:left="38" w:hanging="10"/>
        <w:rPr>
          <w:rFonts w:ascii="Times New Roman" w:hAnsi="Times New Roman" w:cs="Times New Roman"/>
          <w:sz w:val="28"/>
          <w:szCs w:val="28"/>
        </w:rPr>
      </w:pPr>
      <w:r w:rsidRPr="000A1C01">
        <w:rPr>
          <w:rFonts w:ascii="Times New Roman" w:hAnsi="Times New Roman" w:cs="Times New Roman"/>
          <w:sz w:val="28"/>
          <w:szCs w:val="28"/>
        </w:rPr>
        <w:t xml:space="preserve">(заполняется в случае направления </w:t>
      </w:r>
    </w:p>
    <w:p w:rsidR="00EF258D" w:rsidRPr="000A1C01" w:rsidRDefault="00EF258D" w:rsidP="0083765E">
      <w:pPr>
        <w:tabs>
          <w:tab w:val="center" w:pos="4664"/>
          <w:tab w:val="center" w:pos="5175"/>
          <w:tab w:val="center" w:pos="5458"/>
          <w:tab w:val="center" w:pos="7443"/>
          <w:tab w:val="center" w:pos="8010"/>
          <w:tab w:val="center" w:pos="8293"/>
        </w:tabs>
        <w:rPr>
          <w:rFonts w:ascii="Times New Roman" w:hAnsi="Times New Roman" w:cs="Times New Roman"/>
          <w:sz w:val="28"/>
          <w:szCs w:val="28"/>
        </w:rPr>
      </w:pPr>
      <w:r w:rsidRPr="000A1C01">
        <w:rPr>
          <w:rFonts w:ascii="Times New Roman" w:hAnsi="Times New Roman" w:cs="Times New Roman"/>
          <w:sz w:val="28"/>
          <w:szCs w:val="28"/>
        </w:rPr>
        <w:t xml:space="preserve">решения по почте)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r w:rsidRPr="000A1C01">
        <w:rPr>
          <w:rFonts w:ascii="Times New Roman" w:hAnsi="Times New Roman" w:cs="Times New Roman"/>
          <w:sz w:val="28"/>
          <w:szCs w:val="28"/>
        </w:rPr>
        <w:tab/>
        <w:t xml:space="preserve"> </w:t>
      </w:r>
    </w:p>
    <w:p w:rsidR="00EF258D" w:rsidRPr="000A1C01" w:rsidRDefault="00EF258D" w:rsidP="0083765E">
      <w:pPr>
        <w:ind w:left="1150"/>
        <w:jc w:val="center"/>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C1105F" w:rsidP="0083765E">
      <w:pPr>
        <w:ind w:left="5658"/>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1300344D">
          <v:group id="Group 37569" o:spid="_x0000_s1092" style="width:229.7pt;height:.5pt;mso-position-horizontal-relative:char;mso-position-vertical-relative:line" coordsize="29172,61">
            <v:shape id="Shape 40667" o:spid="_x0000_s1093" style="position:absolute;width:29172;height:91;visibility:visible" coordsize="291726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" adj="0,,0" path="m,l2917267,r,9144l,9144,,e" fillcolor="black" stroked="f" strokeweight="0">
              <v:stroke miterlimit="83231f" joinstyle="miter"/>
              <v:formulas/>
              <v:path arrowok="t" o:connecttype="segments" textboxrect="0,0,2917267,9144"/>
            </v:shape>
            <w10:anchorlock/>
          </v:group>
        </w:pict>
      </w:r>
    </w:p>
    <w:p w:rsidR="00EF258D" w:rsidRPr="000A1C01" w:rsidRDefault="00EF258D" w:rsidP="0083765E">
      <w:pPr>
        <w:ind w:left="5700" w:right="17"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(подпись должностного лица, направившего решение в адрес заявителя(ей)) </w:t>
      </w:r>
    </w:p>
    <w:p w:rsidR="00EF258D" w:rsidRPr="000A1C01" w:rsidRDefault="00EF258D" w:rsidP="0083765E">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D72283">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170"/>
        <w:ind w:left="14"/>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jc w:val="right"/>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B349F1" w:rsidRDefault="00B349F1" w:rsidP="00EF258D">
      <w:pPr>
        <w:ind w:right="60"/>
        <w:jc w:val="right"/>
        <w:rPr>
          <w:rFonts w:ascii="Times New Roman" w:hAnsi="Times New Roman" w:cs="Times New Roman"/>
          <w:sz w:val="28"/>
          <w:szCs w:val="28"/>
        </w:rPr>
      </w:pPr>
    </w:p>
    <w:p w:rsidR="00EF258D" w:rsidRPr="000A1C01" w:rsidRDefault="00EF258D" w:rsidP="00EF258D">
      <w:pPr>
        <w:ind w:right="60"/>
        <w:jc w:val="right"/>
        <w:rPr>
          <w:rFonts w:ascii="Times New Roman" w:hAnsi="Times New Roman" w:cs="Times New Roman"/>
          <w:sz w:val="28"/>
          <w:szCs w:val="28"/>
        </w:rPr>
      </w:pPr>
      <w:r w:rsidRPr="000A1C01">
        <w:rPr>
          <w:rFonts w:ascii="Times New Roman" w:hAnsi="Times New Roman" w:cs="Times New Roman"/>
          <w:sz w:val="28"/>
          <w:szCs w:val="28"/>
        </w:rPr>
        <w:t xml:space="preserve">Приложение № 5 </w:t>
      </w:r>
    </w:p>
    <w:p w:rsidR="00EF258D" w:rsidRPr="000A1C01" w:rsidRDefault="00EF258D" w:rsidP="0083765E">
      <w:pPr>
        <w:spacing w:after="11" w:line="248" w:lineRule="auto"/>
        <w:ind w:left="6159" w:hanging="63"/>
        <w:rPr>
          <w:rFonts w:ascii="Times New Roman" w:hAnsi="Times New Roman" w:cs="Times New Roman"/>
          <w:sz w:val="28"/>
          <w:szCs w:val="28"/>
        </w:rPr>
      </w:pPr>
      <w:r w:rsidRPr="000A1C01">
        <w:rPr>
          <w:rFonts w:ascii="Times New Roman" w:hAnsi="Times New Roman" w:cs="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w:t>
      </w:r>
    </w:p>
    <w:p w:rsidR="00EF258D" w:rsidRPr="000A1C01" w:rsidRDefault="00EF258D" w:rsidP="00EF258D">
      <w:pPr>
        <w:spacing w:after="20"/>
        <w:jc w:val="right"/>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83765E">
      <w:pPr>
        <w:spacing w:after="636"/>
        <w:ind w:left="14"/>
        <w:rPr>
          <w:rFonts w:ascii="Times New Roman" w:hAnsi="Times New Roman" w:cs="Times New Roman"/>
          <w:sz w:val="28"/>
          <w:szCs w:val="28"/>
        </w:rPr>
      </w:pPr>
      <w:r w:rsidRPr="000A1C01">
        <w:rPr>
          <w:rFonts w:ascii="Times New Roman" w:hAnsi="Times New Roman" w:cs="Times New Roman"/>
          <w:b/>
          <w:sz w:val="28"/>
          <w:szCs w:val="28"/>
        </w:rPr>
        <w:t xml:space="preserve"> </w:t>
      </w:r>
      <w:r w:rsidRPr="000A1C01">
        <w:rPr>
          <w:rFonts w:ascii="Times New Roman" w:hAnsi="Times New Roman" w:cs="Times New Roman"/>
          <w:sz w:val="28"/>
          <w:szCs w:val="28"/>
        </w:rPr>
        <w:t xml:space="preserve"> </w:t>
      </w:r>
      <w:r w:rsidRPr="000A1C01">
        <w:rPr>
          <w:rFonts w:ascii="Times New Roman" w:hAnsi="Times New Roman" w:cs="Times New Roman"/>
          <w:b/>
          <w:sz w:val="28"/>
          <w:szCs w:val="28"/>
        </w:rPr>
        <w:t xml:space="preserve">Форма документа, подтверждающего принятие решения об отказе в согласовании переустройства и (или) перепланировки жилого помещения </w:t>
      </w:r>
    </w:p>
    <w:p w:rsidR="00EF258D" w:rsidRPr="000A1C01" w:rsidRDefault="00EF258D" w:rsidP="00EF258D">
      <w:pPr>
        <w:spacing w:after="250" w:line="248" w:lineRule="auto"/>
        <w:ind w:left="-1" w:right="6887" w:firstLine="4"/>
        <w:rPr>
          <w:rFonts w:ascii="Times New Roman" w:hAnsi="Times New Roman" w:cs="Times New Roman"/>
          <w:sz w:val="28"/>
          <w:szCs w:val="28"/>
        </w:rPr>
      </w:pPr>
      <w:r w:rsidRPr="000A1C01">
        <w:rPr>
          <w:rFonts w:ascii="Times New Roman" w:hAnsi="Times New Roman" w:cs="Times New Roman"/>
          <w:sz w:val="28"/>
          <w:szCs w:val="28"/>
        </w:rPr>
        <w:t xml:space="preserve">(Бланк органа, осуществляющего согласование) </w:t>
      </w:r>
    </w:p>
    <w:p w:rsidR="00EF258D" w:rsidRPr="000A1C01" w:rsidRDefault="00EF258D" w:rsidP="00EF258D">
      <w:pPr>
        <w:spacing w:line="264" w:lineRule="auto"/>
        <w:ind w:left="10" w:right="49"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РЕШЕНИЕ </w:t>
      </w:r>
    </w:p>
    <w:p w:rsidR="00EF258D" w:rsidRPr="000A1C01" w:rsidRDefault="00EF258D" w:rsidP="00EF258D">
      <w:pPr>
        <w:spacing w:after="433" w:line="264" w:lineRule="auto"/>
        <w:ind w:left="10" w:right="55"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об отказе в согласовании переустройства и (или) перепланировки жилого помещения </w:t>
      </w:r>
    </w:p>
    <w:p w:rsidR="00EF258D" w:rsidRPr="000A1C01" w:rsidRDefault="00EF258D" w:rsidP="00EF258D">
      <w:pPr>
        <w:spacing w:after="11" w:line="248" w:lineRule="auto"/>
        <w:ind w:left="-1" w:firstLine="4"/>
        <w:rPr>
          <w:rFonts w:ascii="Times New Roman" w:hAnsi="Times New Roman" w:cs="Times New Roman"/>
          <w:sz w:val="28"/>
          <w:szCs w:val="28"/>
        </w:rPr>
      </w:pPr>
      <w:r w:rsidRPr="000A1C01">
        <w:rPr>
          <w:rFonts w:ascii="Times New Roman" w:hAnsi="Times New Roman" w:cs="Times New Roman"/>
          <w:sz w:val="28"/>
          <w:szCs w:val="28"/>
        </w:rPr>
        <w:t xml:space="preserve">В связи с обращением   </w:t>
      </w:r>
    </w:p>
    <w:p w:rsidR="00EF258D" w:rsidRPr="000A1C01" w:rsidRDefault="00C1105F" w:rsidP="00EF258D">
      <w:pPr>
        <w:spacing w:after="25"/>
        <w:ind w:left="23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5466DF8F">
          <v:group id="Group 38057" o:spid="_x0000_s1090" style="width:394.25pt;height:.5pt;mso-position-horizontal-relative:char;mso-position-vertical-relative:line" coordsize="50071,60">
            <v:shape id="Shape 40669" o:spid="_x0000_s1091" style="position:absolute;width:50071;height:91;visibility:visible" coordsize="50071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" adj="0,,0" path="m,l5007128,r,9144l,9144,,e" fillcolor="black" stroked="f" strokeweight="0">
              <v:stroke miterlimit="83231f" joinstyle="miter"/>
              <v:formulas/>
              <v:path arrowok="t" o:connecttype="segments" textboxrect="0,0,5007128,9144"/>
            </v:shape>
            <w10:anchorlock/>
          </v:group>
        </w:pict>
      </w:r>
    </w:p>
    <w:p w:rsidR="00EF258D" w:rsidRPr="000A1C01" w:rsidRDefault="00EF258D" w:rsidP="00EF258D">
      <w:pPr>
        <w:spacing w:after="18"/>
        <w:ind w:left="3131" w:hanging="10"/>
        <w:rPr>
          <w:rFonts w:ascii="Times New Roman" w:hAnsi="Times New Roman" w:cs="Times New Roman"/>
          <w:sz w:val="28"/>
          <w:szCs w:val="28"/>
        </w:rPr>
      </w:pPr>
      <w:r w:rsidRPr="000A1C01">
        <w:rPr>
          <w:rFonts w:ascii="Times New Roman" w:hAnsi="Times New Roman" w:cs="Times New Roman"/>
          <w:sz w:val="28"/>
          <w:szCs w:val="28"/>
        </w:rPr>
        <w:t xml:space="preserve">(Ф.И.О. физического лица, наименование юридического лица – заявителя) </w:t>
      </w:r>
    </w:p>
    <w:p w:rsidR="00EF258D" w:rsidRPr="000A1C01" w:rsidRDefault="00EF258D" w:rsidP="00EF258D">
      <w:pPr>
        <w:tabs>
          <w:tab w:val="center" w:pos="4979"/>
          <w:tab w:val="center" w:pos="8951"/>
        </w:tabs>
        <w:spacing w:after="11" w:line="248" w:lineRule="auto"/>
        <w:ind w:left="-1"/>
        <w:rPr>
          <w:rFonts w:ascii="Times New Roman" w:hAnsi="Times New Roman" w:cs="Times New Roman"/>
          <w:sz w:val="28"/>
          <w:szCs w:val="28"/>
        </w:rPr>
      </w:pPr>
      <w:r w:rsidRPr="000A1C01">
        <w:rPr>
          <w:rFonts w:ascii="Times New Roman" w:hAnsi="Times New Roman" w:cs="Times New Roman"/>
          <w:sz w:val="28"/>
          <w:szCs w:val="28"/>
        </w:rPr>
        <w:t xml:space="preserve">о намерении провести   </w:t>
      </w:r>
      <w:r w:rsidRPr="000A1C01">
        <w:rPr>
          <w:rFonts w:ascii="Times New Roman" w:hAnsi="Times New Roman" w:cs="Times New Roman"/>
          <w:sz w:val="28"/>
          <w:szCs w:val="28"/>
        </w:rPr>
        <w:tab/>
      </w:r>
      <w:r w:rsidRPr="000A1C01">
        <w:rPr>
          <w:rFonts w:ascii="Times New Roman" w:hAnsi="Times New Roman" w:cs="Times New Roman"/>
          <w:sz w:val="28"/>
          <w:szCs w:val="28"/>
          <w:u w:val="single" w:color="000000"/>
        </w:rPr>
        <w:t xml:space="preserve">переустройство и (или) перепланировку </w:t>
      </w:r>
      <w:r w:rsidRPr="000A1C01">
        <w:rPr>
          <w:rFonts w:ascii="Times New Roman" w:hAnsi="Times New Roman" w:cs="Times New Roman"/>
          <w:sz w:val="28"/>
          <w:szCs w:val="28"/>
          <w:u w:val="single" w:color="000000"/>
        </w:rPr>
        <w:tab/>
      </w:r>
      <w:r w:rsidRPr="000A1C01">
        <w:rPr>
          <w:rFonts w:ascii="Times New Roman" w:hAnsi="Times New Roman" w:cs="Times New Roman"/>
          <w:sz w:val="28"/>
          <w:szCs w:val="28"/>
        </w:rPr>
        <w:t xml:space="preserve">жилых помещений </w:t>
      </w:r>
    </w:p>
    <w:p w:rsidR="00EF258D" w:rsidRPr="000A1C01" w:rsidRDefault="00EF258D" w:rsidP="00EF258D">
      <w:pPr>
        <w:spacing w:after="19"/>
        <w:ind w:left="10" w:right="51"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(ненужное зачеркнуть) </w:t>
      </w:r>
    </w:p>
    <w:p w:rsidR="00EF258D" w:rsidRPr="000A1C01" w:rsidRDefault="00EF258D" w:rsidP="00EF258D">
      <w:pPr>
        <w:spacing w:after="11" w:line="248" w:lineRule="auto"/>
        <w:ind w:left="-1" w:firstLine="4"/>
        <w:rPr>
          <w:rFonts w:ascii="Times New Roman" w:hAnsi="Times New Roman" w:cs="Times New Roman"/>
          <w:sz w:val="28"/>
          <w:szCs w:val="28"/>
        </w:rPr>
      </w:pPr>
      <w:r w:rsidRPr="000A1C01">
        <w:rPr>
          <w:rFonts w:ascii="Times New Roman" w:hAnsi="Times New Roman" w:cs="Times New Roman"/>
          <w:sz w:val="28"/>
          <w:szCs w:val="28"/>
        </w:rPr>
        <w:t xml:space="preserve">по адресу:   </w:t>
      </w:r>
    </w:p>
    <w:p w:rsidR="00EF258D" w:rsidRPr="000A1C01" w:rsidRDefault="00C1105F" w:rsidP="00EF258D">
      <w:pPr>
        <w:spacing w:after="11" w:line="248" w:lineRule="auto"/>
        <w:ind w:left="-1" w:firstLine="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2F56372F">
          <v:group id="Group 38058" o:spid="_x0000_s1074" style="width:511.85pt;height:28.2pt;mso-position-horizontal-relative:char;mso-position-vertical-relative:line" coordsize="65007,3580">
            <v:rect id="Rectangle 4017" o:spid="_x0000_s1075" style="position:absolute;left:7195;top:224;width:40;height:1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E45508" w:rsidRDefault="00E45508" w:rsidP="00EF258D">
                    <w:r>
                      <w:rPr>
                        <w:rFonts w:ascii="Times New Roman" w:hAnsi="Times New Roman" w:cs="Times New Roman"/>
                        <w:sz w:val="2"/>
                      </w:rPr>
                      <w:t xml:space="preserve"> </w:t>
                    </w:r>
                  </w:p>
                </w:txbxContent>
              </v:textbox>
            </v:rect>
            <v:shape id="Shape 40671" o:spid="_x0000_s1076" style="position:absolute;left:7012;width:57995;height:91;visibility:visible" coordsize="579950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" adj="0,,0" path="m,l5799507,r,9144l,9144,,e" fillcolor="black" stroked="f" strokeweight="0">
              <v:stroke miterlimit="83231f" joinstyle="miter"/>
              <v:formulas/>
              <v:path arrowok="t" o:connecttype="segments" textboxrect="0,0,5799507,9144"/>
            </v:shape>
            <v:rect id="Rectangle 4019" o:spid="_x0000_s1077" style="position:absolute;left:20791;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4020" o:spid="_x0000_s1078" style="position:absolute;left:41762;top:716;width:101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E45508" w:rsidRDefault="00E45508" w:rsidP="00EF258D">
                    <w:r>
                      <w:rPr>
                        <w:rFonts w:ascii="Times New Roman" w:hAnsi="Times New Roman" w:cs="Times New Roman"/>
                        <w:sz w:val="24"/>
                      </w:rPr>
                      <w:t xml:space="preserve">, </w:t>
                    </w:r>
                  </w:p>
                </w:txbxContent>
              </v:textbox>
            </v:rect>
            <v:rect id="Rectangle 37807" o:spid="_x0000_s1079" style="position:absolute;left:42996;top:363;width:26542;height:22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" filled="f" stroked="f">
              <v:textbox inset="0,0,0,0">
                <w:txbxContent>
                  <w:p w:rsidR="00E45508" w:rsidRDefault="00E45508" w:rsidP="00EF258D">
                    <w:r>
                      <w:rPr>
                        <w:rFonts w:ascii="Times New Roman" w:hAnsi="Times New Roman" w:cs="Times New Roman"/>
                        <w:sz w:val="24"/>
                        <w:u w:val="single" w:color="000000"/>
                      </w:rPr>
                      <w:t>занимаемых (принадлежащих)</w:t>
                    </w:r>
                  </w:p>
                </w:txbxContent>
              </v:textbox>
            </v:rect>
            <v:rect id="Rectangle 37808" o:spid="_x0000_s1080" style="position:absolute;left:62947;top:716;width:5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" filled="f" stroked="f">
              <v:textbox inset="0,0,0,0">
                <w:txbxContent>
                  <w:p w:rsidR="00E45508" w:rsidRDefault="00E45508" w:rsidP="00EF258D">
                    <w:r>
                      <w:rPr>
                        <w:rFonts w:ascii="Times New Roman" w:hAnsi="Times New Roman" w:cs="Times New Roman"/>
                        <w:sz w:val="24"/>
                        <w:u w:val="single" w:color="000000"/>
                      </w:rPr>
                      <w:t xml:space="preserve"> </w:t>
                    </w:r>
                  </w:p>
                </w:txbxContent>
              </v:textbox>
            </v:rect>
            <v:rect id="Rectangle 37559" o:spid="_x0000_s1081" style="position:absolute;left:46760;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" filled="f" stroked="f">
              <v:textbox inset="0,0,0,0">
                <w:txbxContent>
                  <w:p w:rsidR="00E45508" w:rsidRDefault="00E45508" w:rsidP="00EF258D">
                    <w:r>
                      <w:rPr>
                        <w:rFonts w:ascii="Times New Roman" w:hAnsi="Times New Roman" w:cs="Times New Roman"/>
                        <w:sz w:val="20"/>
                      </w:rPr>
                      <w:t>(</w:t>
                    </w:r>
                  </w:p>
                </w:txbxContent>
              </v:textbox>
            </v:rect>
            <v:rect id="Rectangle 37566" o:spid="_x0000_s1082" style="position:absolute;left:47185;top:2179;width:15388;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" filled="f" stroked="f">
              <v:textbox inset="0,0,0,0">
                <w:txbxContent>
                  <w:p w:rsidR="00E45508" w:rsidRDefault="00E45508" w:rsidP="00EF258D">
                    <w:r>
                      <w:rPr>
                        <w:rFonts w:ascii="Times New Roman" w:hAnsi="Times New Roman" w:cs="Times New Roman"/>
                        <w:sz w:val="20"/>
                      </w:rPr>
                      <w:t>ненужное зачеркнуть</w:t>
                    </w:r>
                  </w:p>
                </w:txbxContent>
              </v:textbox>
            </v:rect>
            <v:rect id="Rectangle 37562" o:spid="_x0000_s1083" style="position:absolute;left:58755;top:2179;width:560;height:18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" filled="f" stroked="f">
              <v:textbox inset="0,0,0,0">
                <w:txbxContent>
                  <w:p w:rsidR="00E45508" w:rsidRDefault="00E45508" w:rsidP="00EF258D">
                    <w:r>
                      <w:rPr>
                        <w:rFonts w:ascii="Times New Roman" w:hAnsi="Times New Roman" w:cs="Times New Roman"/>
                        <w:sz w:val="20"/>
                      </w:rPr>
                      <w:t>)</w:t>
                    </w:r>
                  </w:p>
                </w:txbxContent>
              </v:textbox>
            </v:rect>
            <v:rect id="Rectangle 4026" o:spid="_x0000_s1084" style="position:absolute;left:59214;top:2472;width:420;height:1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E45508" w:rsidRDefault="00E45508" w:rsidP="00EF258D">
                    <w:r>
                      <w:rPr>
                        <w:rFonts w:ascii="Times New Roman" w:hAnsi="Times New Roman" w:cs="Times New Roman"/>
                        <w:sz w:val="20"/>
                      </w:rPr>
                      <w:t xml:space="preserve"> </w:t>
                    </w:r>
                  </w:p>
                </w:txbxContent>
              </v:textbox>
            </v:rect>
            <v:shape id="Shape 40672" o:spid="_x0000_s1085" style="position:absolute;top:2087;width:41594;height:92;visibility:visible" coordsize="415947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" adj="0,,0" path="m,l4159479,r,9144l,9144,,e" fillcolor="black" stroked="f" strokeweight="0">
              <v:stroke miterlimit="83231f" joinstyle="miter"/>
              <v:formulas/>
              <v:path arrowok="t" o:connecttype="segments" textboxrect="0,0,4159479,9144"/>
            </v:shape>
            <w10:anchorlock/>
          </v:group>
        </w:pict>
      </w:r>
      <w:r w:rsidR="00EF258D" w:rsidRPr="000A1C01">
        <w:rPr>
          <w:rFonts w:ascii="Times New Roman" w:hAnsi="Times New Roman" w:cs="Times New Roman"/>
          <w:sz w:val="28"/>
          <w:szCs w:val="28"/>
        </w:rPr>
        <w:t xml:space="preserve"> </w:t>
      </w:r>
      <w:r w:rsidR="00EF258D" w:rsidRPr="000A1C01">
        <w:rPr>
          <w:rFonts w:ascii="Times New Roman" w:hAnsi="Times New Roman" w:cs="Times New Roman"/>
          <w:sz w:val="28"/>
          <w:szCs w:val="28"/>
        </w:rPr>
        <w:tab/>
        <w:t xml:space="preserve"> на основании:   </w:t>
      </w:r>
    </w:p>
    <w:p w:rsidR="00EF258D" w:rsidRPr="000A1C01" w:rsidRDefault="00C1105F" w:rsidP="00EF258D">
      <w:pPr>
        <w:spacing w:after="25"/>
        <w:ind w:left="1546"/>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3A3D92D3">
          <v:group id="Group 38059" o:spid="_x0000_s1088" style="width:435.3pt;height:.5pt;mso-position-horizontal-relative:char;mso-position-vertical-relative:line" coordsize="55282,60">
            <v:shape id="Shape 40675" o:spid="_x0000_s1089" style="position:absolute;width:55282;height:91;visibility:visible" coordsize="552827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" adj="0,,0" path="m,l5528273,r,9144l,9144,,e" fillcolor="black" stroked="f" strokeweight="0">
              <v:stroke miterlimit="83231f" joinstyle="miter"/>
              <v:formulas/>
              <v:path arrowok="t" o:connecttype="segments" textboxrect="0,0,5528273,9144"/>
            </v:shape>
            <w10:anchorlock/>
          </v:group>
        </w:pict>
      </w:r>
    </w:p>
    <w:p w:rsidR="00EF258D" w:rsidRPr="000A1C01" w:rsidRDefault="00EF258D" w:rsidP="00EF258D">
      <w:pPr>
        <w:spacing w:after="57"/>
        <w:ind w:left="2354" w:hanging="10"/>
        <w:rPr>
          <w:rFonts w:ascii="Times New Roman" w:hAnsi="Times New Roman" w:cs="Times New Roman"/>
          <w:sz w:val="28"/>
          <w:szCs w:val="28"/>
        </w:rPr>
      </w:pPr>
      <w:r w:rsidRPr="000A1C01">
        <w:rPr>
          <w:rFonts w:ascii="Times New Roman" w:hAnsi="Times New Roman" w:cs="Times New Roman"/>
          <w:sz w:val="28"/>
          <w:szCs w:val="28"/>
        </w:rPr>
        <w:t xml:space="preserve">(вид и реквизиты правоустанавливающего документа на переустраиваемое и (или) </w:t>
      </w:r>
    </w:p>
    <w:p w:rsidR="00EF258D" w:rsidRPr="000A1C01" w:rsidRDefault="00EF258D" w:rsidP="00EF258D">
      <w:pPr>
        <w:tabs>
          <w:tab w:val="center" w:pos="9883"/>
        </w:tabs>
        <w:rPr>
          <w:rFonts w:ascii="Times New Roman" w:hAnsi="Times New Roman" w:cs="Times New Roman"/>
          <w:sz w:val="28"/>
          <w:szCs w:val="28"/>
        </w:rPr>
      </w:pPr>
      <w:r w:rsidRPr="000A1C01">
        <w:rPr>
          <w:rFonts w:ascii="Times New Roman" w:hAnsi="Times New Roman" w:cs="Times New Roman"/>
          <w:sz w:val="28"/>
          <w:szCs w:val="28"/>
        </w:rPr>
        <w:t xml:space="preserve"> </w:t>
      </w:r>
      <w:r w:rsidRPr="000A1C01">
        <w:rPr>
          <w:rFonts w:ascii="Times New Roman" w:hAnsi="Times New Roman" w:cs="Times New Roman"/>
          <w:sz w:val="28"/>
          <w:szCs w:val="28"/>
        </w:rPr>
        <w:tab/>
        <w:t xml:space="preserve">, </w:t>
      </w:r>
    </w:p>
    <w:p w:rsidR="00EF258D" w:rsidRPr="000A1C01" w:rsidRDefault="00C1105F" w:rsidP="00EF258D">
      <w:pPr>
        <w:spacing w:after="25"/>
        <w:ind w:left="-14"/>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w14:anchorId="65A5E63F">
          <v:group id="Group 38060" o:spid="_x0000_s1086" style="width:507.65pt;height:.5pt;mso-position-horizontal-relative:char;mso-position-vertical-relative:line" coordsize="64471,61">
            <v:shape id="Shape 40677" o:spid="_x0000_s1087" style="position:absolute;width:64471;height:91;visibility:visible" coordsize="64471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" adj="0,,0" path="m,l6447156,r,9144l,9144,,e" fillcolor="black" stroked="f" strokeweight="0">
              <v:stroke miterlimit="83231f" joinstyle="miter"/>
              <v:formulas/>
              <v:path arrowok="t" o:connecttype="segments" textboxrect="0,0,6447156,9144"/>
            </v:shape>
            <w10:anchorlock/>
          </v:group>
        </w:pict>
      </w:r>
    </w:p>
    <w:p w:rsidR="00EF258D" w:rsidRPr="000A1C01" w:rsidRDefault="00EF258D" w:rsidP="00EF258D">
      <w:pPr>
        <w:spacing w:after="19"/>
        <w:ind w:left="10" w:right="165" w:hanging="10"/>
        <w:jc w:val="center"/>
        <w:rPr>
          <w:rFonts w:ascii="Times New Roman" w:hAnsi="Times New Roman" w:cs="Times New Roman"/>
          <w:sz w:val="28"/>
          <w:szCs w:val="28"/>
        </w:rPr>
      </w:pPr>
      <w:r w:rsidRPr="000A1C01">
        <w:rPr>
          <w:rFonts w:ascii="Times New Roman" w:hAnsi="Times New Roman" w:cs="Times New Roman"/>
          <w:sz w:val="28"/>
          <w:szCs w:val="28"/>
        </w:rPr>
        <w:t xml:space="preserve">перепланируемое жилое помещение) </w:t>
      </w:r>
    </w:p>
    <w:p w:rsidR="00EF258D" w:rsidRPr="000A1C01" w:rsidRDefault="00EF258D" w:rsidP="00EF258D">
      <w:pPr>
        <w:spacing w:after="11" w:line="248" w:lineRule="auto"/>
        <w:ind w:left="-1" w:right="1138" w:firstLine="4"/>
        <w:rPr>
          <w:rFonts w:ascii="Times New Roman" w:hAnsi="Times New Roman" w:cs="Times New Roman"/>
          <w:sz w:val="28"/>
          <w:szCs w:val="28"/>
        </w:rPr>
      </w:pPr>
      <w:r w:rsidRPr="000A1C01">
        <w:rPr>
          <w:rFonts w:ascii="Times New Roman" w:hAnsi="Times New Roman" w:cs="Times New Roman"/>
          <w:sz w:val="28"/>
          <w:szCs w:val="28"/>
        </w:rPr>
        <w:t xml:space="preserve">по результатам рассмотрения представленных документов принято решение об отказе в проведении  ______________________                                                         по основаниям:  </w:t>
      </w:r>
    </w:p>
    <w:tbl>
      <w:tblPr>
        <w:tblStyle w:val="TableGrid"/>
        <w:tblW w:w="9354" w:type="dxa"/>
        <w:tblInd w:w="24" w:type="dxa"/>
        <w:tblCellMar>
          <w:top w:w="156" w:type="dxa"/>
          <w:left w:w="60" w:type="dxa"/>
          <w:bottom w:w="32" w:type="dxa"/>
          <w:right w:w="19" w:type="dxa"/>
        </w:tblCellMar>
        <w:tblLook w:val="04A0" w:firstRow="1" w:lastRow="0" w:firstColumn="1" w:lastColumn="0" w:noHBand="0" w:noVBand="1"/>
      </w:tblPr>
      <w:tblGrid>
        <w:gridCol w:w="2433"/>
        <w:gridCol w:w="3933"/>
        <w:gridCol w:w="2988"/>
      </w:tblGrid>
      <w:tr w:rsidR="00EF258D" w:rsidRPr="000A1C01" w:rsidTr="0083765E">
        <w:trPr>
          <w:trHeight w:val="524"/>
        </w:trPr>
        <w:tc>
          <w:tcPr>
            <w:tcW w:w="1546" w:type="dxa"/>
            <w:tcBorders>
              <w:top w:val="single" w:sz="4" w:space="0" w:color="000000"/>
              <w:left w:val="single" w:sz="4" w:space="0" w:color="000000"/>
              <w:bottom w:val="single" w:sz="4" w:space="0" w:color="000000"/>
              <w:right w:val="single" w:sz="4" w:space="0" w:color="000000"/>
            </w:tcBorders>
            <w:vAlign w:val="bottom"/>
          </w:tcPr>
          <w:p w:rsidR="00EF258D" w:rsidRPr="000A1C01" w:rsidRDefault="00EF258D" w:rsidP="00EF258D">
            <w:pPr>
              <w:spacing w:line="264" w:lineRule="auto"/>
              <w:ind w:left="244" w:right="172"/>
              <w:jc w:val="center"/>
              <w:rPr>
                <w:rFonts w:ascii="Times New Roman" w:hAnsi="Times New Roman" w:cs="Times New Roman"/>
                <w:sz w:val="28"/>
                <w:szCs w:val="28"/>
              </w:rPr>
            </w:pPr>
            <w:r w:rsidRPr="000A1C01">
              <w:rPr>
                <w:rFonts w:ascii="Times New Roman" w:hAnsi="Times New Roman" w:cs="Times New Roman"/>
                <w:sz w:val="28"/>
                <w:szCs w:val="28"/>
              </w:rPr>
              <w:t xml:space="preserve">№  пункта  </w:t>
            </w:r>
          </w:p>
          <w:p w:rsidR="00EF258D" w:rsidRPr="000A1C01" w:rsidRDefault="00EF258D" w:rsidP="00EF258D">
            <w:pPr>
              <w:jc w:val="center"/>
              <w:rPr>
                <w:rFonts w:ascii="Times New Roman" w:hAnsi="Times New Roman" w:cs="Times New Roman"/>
                <w:sz w:val="28"/>
                <w:szCs w:val="28"/>
              </w:rPr>
            </w:pPr>
            <w:r w:rsidRPr="000A1C01">
              <w:rPr>
                <w:rFonts w:ascii="Times New Roman" w:hAnsi="Times New Roman" w:cs="Times New Roman"/>
                <w:sz w:val="28"/>
                <w:szCs w:val="28"/>
              </w:rPr>
              <w:t xml:space="preserve">административного </w:t>
            </w:r>
            <w:r w:rsidRPr="000A1C01">
              <w:rPr>
                <w:rFonts w:ascii="Times New Roman" w:hAnsi="Times New Roman" w:cs="Times New Roman"/>
                <w:sz w:val="28"/>
                <w:szCs w:val="28"/>
              </w:rPr>
              <w:lastRenderedPageBreak/>
              <w:t xml:space="preserve">регламента  </w:t>
            </w:r>
          </w:p>
        </w:tc>
        <w:tc>
          <w:tcPr>
            <w:tcW w:w="4597"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jc w:val="center"/>
              <w:rPr>
                <w:rFonts w:ascii="Times New Roman" w:hAnsi="Times New Roman" w:cs="Times New Roman"/>
                <w:sz w:val="28"/>
                <w:szCs w:val="28"/>
              </w:rPr>
            </w:pPr>
            <w:r w:rsidRPr="000A1C01">
              <w:rPr>
                <w:rFonts w:ascii="Times New Roman" w:hAnsi="Times New Roman" w:cs="Times New Roman"/>
                <w:sz w:val="28"/>
                <w:szCs w:val="28"/>
              </w:rPr>
              <w:lastRenderedPageBreak/>
              <w:t xml:space="preserve">Наименование основания для отказа в соответствии с единым </w:t>
            </w:r>
            <w:r w:rsidRPr="000A1C01">
              <w:rPr>
                <w:rFonts w:ascii="Times New Roman" w:hAnsi="Times New Roman" w:cs="Times New Roman"/>
                <w:sz w:val="28"/>
                <w:szCs w:val="28"/>
              </w:rPr>
              <w:lastRenderedPageBreak/>
              <w:t xml:space="preserve">стандартом  </w:t>
            </w:r>
          </w:p>
        </w:tc>
        <w:tc>
          <w:tcPr>
            <w:tcW w:w="3211"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jc w:val="center"/>
              <w:rPr>
                <w:rFonts w:ascii="Times New Roman" w:hAnsi="Times New Roman" w:cs="Times New Roman"/>
                <w:sz w:val="28"/>
                <w:szCs w:val="28"/>
              </w:rPr>
            </w:pPr>
            <w:r w:rsidRPr="000A1C01">
              <w:rPr>
                <w:rFonts w:ascii="Times New Roman" w:hAnsi="Times New Roman" w:cs="Times New Roman"/>
                <w:sz w:val="28"/>
                <w:szCs w:val="28"/>
              </w:rPr>
              <w:lastRenderedPageBreak/>
              <w:t xml:space="preserve">Разъяснение причин отказа в </w:t>
            </w:r>
            <w:r w:rsidRPr="000A1C01">
              <w:rPr>
                <w:rFonts w:ascii="Times New Roman" w:hAnsi="Times New Roman" w:cs="Times New Roman"/>
                <w:sz w:val="28"/>
                <w:szCs w:val="28"/>
              </w:rPr>
              <w:lastRenderedPageBreak/>
              <w:t xml:space="preserve">предоставлении услуги  </w:t>
            </w:r>
          </w:p>
        </w:tc>
      </w:tr>
      <w:tr w:rsidR="00EF258D" w:rsidRPr="000A1C01" w:rsidTr="00EF258D">
        <w:trPr>
          <w:trHeight w:val="1944"/>
        </w:trPr>
        <w:tc>
          <w:tcPr>
            <w:tcW w:w="154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left="3"/>
              <w:rPr>
                <w:rFonts w:ascii="Times New Roman" w:hAnsi="Times New Roman" w:cs="Times New Roman"/>
                <w:sz w:val="28"/>
                <w:szCs w:val="28"/>
              </w:rPr>
            </w:pPr>
            <w:r w:rsidRPr="000A1C01">
              <w:rPr>
                <w:rFonts w:ascii="Times New Roman" w:hAnsi="Times New Roman" w:cs="Times New Roman"/>
                <w:sz w:val="28"/>
                <w:szCs w:val="28"/>
              </w:rPr>
              <w:lastRenderedPageBreak/>
              <w:t xml:space="preserve">подпункт 1 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Не представлены документы, обязанность по представлению которых с возложена на заявителя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0A1C01" w:rsidRDefault="00EF258D" w:rsidP="00EF258D">
            <w:pPr>
              <w:ind w:left="2"/>
              <w:rPr>
                <w:rFonts w:ascii="Times New Roman" w:hAnsi="Times New Roman" w:cs="Times New Roman"/>
                <w:sz w:val="28"/>
                <w:szCs w:val="28"/>
              </w:rPr>
            </w:pPr>
            <w:r w:rsidRPr="000A1C01">
              <w:rPr>
                <w:rFonts w:ascii="Times New Roman" w:hAnsi="Times New Roman" w:cs="Times New Roman"/>
                <w:sz w:val="28"/>
                <w:szCs w:val="28"/>
              </w:rPr>
              <w:t xml:space="preserve">Указывается исчерпывающий перечень непредставленных заявителем документов, обязанность по представлению которых с возложена на заявителя  </w:t>
            </w:r>
          </w:p>
        </w:tc>
      </w:tr>
    </w:tbl>
    <w:p w:rsidR="00EF258D" w:rsidRPr="000A1C01" w:rsidRDefault="00EF258D" w:rsidP="00EF258D">
      <w:pPr>
        <w:ind w:left="14"/>
        <w:rPr>
          <w:rFonts w:ascii="Times New Roman" w:hAnsi="Times New Roman" w:cs="Times New Roman"/>
          <w:sz w:val="28"/>
          <w:szCs w:val="28"/>
        </w:rPr>
      </w:pPr>
      <w:r w:rsidRPr="000A1C01">
        <w:rPr>
          <w:rFonts w:ascii="Times New Roman" w:hAnsi="Times New Roman" w:cs="Times New Roman"/>
          <w:sz w:val="28"/>
          <w:szCs w:val="28"/>
        </w:rPr>
        <w:t xml:space="preserve"> </w:t>
      </w:r>
    </w:p>
    <w:tbl>
      <w:tblPr>
        <w:tblStyle w:val="TableGrid"/>
        <w:tblW w:w="9354" w:type="dxa"/>
        <w:tblInd w:w="24" w:type="dxa"/>
        <w:tblCellMar>
          <w:top w:w="156" w:type="dxa"/>
          <w:left w:w="60" w:type="dxa"/>
          <w:bottom w:w="33" w:type="dxa"/>
        </w:tblCellMar>
        <w:tblLook w:val="04A0" w:firstRow="1" w:lastRow="0" w:firstColumn="1" w:lastColumn="0" w:noHBand="0" w:noVBand="1"/>
      </w:tblPr>
      <w:tblGrid>
        <w:gridCol w:w="1546"/>
        <w:gridCol w:w="4597"/>
        <w:gridCol w:w="3211"/>
      </w:tblGrid>
      <w:tr w:rsidR="00EF258D" w:rsidRPr="000A1C01" w:rsidTr="00EF258D">
        <w:trPr>
          <w:trHeight w:val="4923"/>
        </w:trPr>
        <w:tc>
          <w:tcPr>
            <w:tcW w:w="154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spacing w:after="8"/>
              <w:ind w:left="144"/>
              <w:rPr>
                <w:rFonts w:ascii="Times New Roman" w:hAnsi="Times New Roman" w:cs="Times New Roman"/>
                <w:sz w:val="28"/>
                <w:szCs w:val="28"/>
              </w:rPr>
            </w:pPr>
            <w:r w:rsidRPr="000A1C01">
              <w:rPr>
                <w:rFonts w:ascii="Times New Roman" w:hAnsi="Times New Roman" w:cs="Times New Roman"/>
                <w:sz w:val="28"/>
                <w:szCs w:val="28"/>
              </w:rPr>
              <w:t xml:space="preserve">подпункт 2 </w:t>
            </w:r>
          </w:p>
          <w:p w:rsidR="00EF258D" w:rsidRPr="000A1C01" w:rsidRDefault="00EF258D" w:rsidP="00EF258D">
            <w:pPr>
              <w:ind w:right="48"/>
              <w:jc w:val="center"/>
              <w:rPr>
                <w:rFonts w:ascii="Times New Roman" w:hAnsi="Times New Roman" w:cs="Times New Roman"/>
                <w:sz w:val="28"/>
                <w:szCs w:val="28"/>
              </w:rPr>
            </w:pPr>
            <w:r w:rsidRPr="000A1C01">
              <w:rPr>
                <w:rFonts w:ascii="Times New Roman" w:hAnsi="Times New Roman" w:cs="Times New Roman"/>
                <w:sz w:val="28"/>
                <w:szCs w:val="28"/>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vAlign w:val="bottom"/>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1"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spacing w:line="258" w:lineRule="auto"/>
              <w:ind w:left="2"/>
              <w:rPr>
                <w:rFonts w:ascii="Times New Roman" w:hAnsi="Times New Roman" w:cs="Times New Roman"/>
                <w:sz w:val="28"/>
                <w:szCs w:val="28"/>
              </w:rPr>
            </w:pPr>
            <w:r w:rsidRPr="000A1C01">
              <w:rPr>
                <w:rFonts w:ascii="Times New Roman" w:hAnsi="Times New Roman" w:cs="Times New Roman"/>
                <w:sz w:val="28"/>
                <w:szCs w:val="28"/>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p w:rsidR="00EF258D" w:rsidRPr="000A1C01" w:rsidRDefault="00EF258D" w:rsidP="00EF258D">
            <w:pPr>
              <w:ind w:left="2"/>
              <w:rPr>
                <w:rFonts w:ascii="Times New Roman" w:hAnsi="Times New Roman" w:cs="Times New Roman"/>
                <w:sz w:val="28"/>
                <w:szCs w:val="28"/>
              </w:rPr>
            </w:pPr>
            <w:r w:rsidRPr="000A1C01">
              <w:rPr>
                <w:rFonts w:ascii="Times New Roman" w:hAnsi="Times New Roman" w:cs="Times New Roman"/>
                <w:sz w:val="28"/>
                <w:szCs w:val="28"/>
              </w:rPr>
              <w:t xml:space="preserve">  </w:t>
            </w:r>
          </w:p>
        </w:tc>
      </w:tr>
      <w:tr w:rsidR="00EF258D" w:rsidRPr="000A1C01" w:rsidTr="00EF258D">
        <w:trPr>
          <w:trHeight w:val="1858"/>
        </w:trPr>
        <w:tc>
          <w:tcPr>
            <w:tcW w:w="154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spacing w:after="8"/>
              <w:ind w:left="144"/>
              <w:rPr>
                <w:rFonts w:ascii="Times New Roman" w:hAnsi="Times New Roman" w:cs="Times New Roman"/>
                <w:sz w:val="28"/>
                <w:szCs w:val="28"/>
              </w:rPr>
            </w:pPr>
            <w:r w:rsidRPr="000A1C01">
              <w:rPr>
                <w:rFonts w:ascii="Times New Roman" w:hAnsi="Times New Roman" w:cs="Times New Roman"/>
                <w:sz w:val="28"/>
                <w:szCs w:val="28"/>
              </w:rPr>
              <w:t xml:space="preserve">подпункт 3 </w:t>
            </w:r>
          </w:p>
          <w:p w:rsidR="00EF258D" w:rsidRPr="000A1C01" w:rsidRDefault="00EF258D" w:rsidP="00EF258D">
            <w:pPr>
              <w:ind w:right="48"/>
              <w:jc w:val="center"/>
              <w:rPr>
                <w:rFonts w:ascii="Times New Roman" w:hAnsi="Times New Roman" w:cs="Times New Roman"/>
                <w:sz w:val="28"/>
                <w:szCs w:val="28"/>
              </w:rPr>
            </w:pPr>
            <w:r w:rsidRPr="000A1C01">
              <w:rPr>
                <w:rFonts w:ascii="Times New Roman" w:hAnsi="Times New Roman" w:cs="Times New Roman"/>
                <w:sz w:val="28"/>
                <w:szCs w:val="28"/>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Представления документов в ненадлежащий орган.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0A1C01" w:rsidRDefault="00EF258D" w:rsidP="00EF258D">
            <w:pPr>
              <w:spacing w:after="35" w:line="216" w:lineRule="auto"/>
              <w:ind w:firstLine="24"/>
              <w:rPr>
                <w:rFonts w:ascii="Times New Roman" w:hAnsi="Times New Roman" w:cs="Times New Roman"/>
                <w:sz w:val="28"/>
                <w:szCs w:val="28"/>
              </w:rPr>
            </w:pPr>
            <w:r w:rsidRPr="000A1C01">
              <w:rPr>
                <w:rFonts w:ascii="Times New Roman" w:hAnsi="Times New Roman" w:cs="Times New Roman"/>
                <w:sz w:val="28"/>
                <w:szCs w:val="28"/>
              </w:rPr>
              <w:t>Указывается уполномоченный</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орган, осуществляющий согласование, в </w:t>
            </w:r>
          </w:p>
          <w:p w:rsidR="00EF258D" w:rsidRPr="000A1C01" w:rsidRDefault="00EF258D" w:rsidP="00EF258D">
            <w:pPr>
              <w:ind w:left="2" w:firstLine="24"/>
              <w:rPr>
                <w:rFonts w:ascii="Times New Roman" w:hAnsi="Times New Roman" w:cs="Times New Roman"/>
                <w:sz w:val="28"/>
                <w:szCs w:val="28"/>
              </w:rPr>
            </w:pPr>
            <w:r w:rsidRPr="000A1C01">
              <w:rPr>
                <w:rFonts w:ascii="Times New Roman" w:hAnsi="Times New Roman" w:cs="Times New Roman"/>
                <w:sz w:val="28"/>
                <w:szCs w:val="28"/>
              </w:rPr>
              <w:t xml:space="preserve"> который предоставляются документы  </w:t>
            </w:r>
          </w:p>
        </w:tc>
      </w:tr>
      <w:tr w:rsidR="00EF258D" w:rsidRPr="000A1C01" w:rsidTr="00EF258D">
        <w:trPr>
          <w:trHeight w:val="2539"/>
        </w:trPr>
        <w:tc>
          <w:tcPr>
            <w:tcW w:w="1546"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spacing w:after="8"/>
              <w:ind w:left="144"/>
              <w:rPr>
                <w:rFonts w:ascii="Times New Roman" w:hAnsi="Times New Roman" w:cs="Times New Roman"/>
                <w:sz w:val="28"/>
                <w:szCs w:val="28"/>
              </w:rPr>
            </w:pPr>
            <w:r w:rsidRPr="000A1C01">
              <w:rPr>
                <w:rFonts w:ascii="Times New Roman" w:hAnsi="Times New Roman" w:cs="Times New Roman"/>
                <w:sz w:val="28"/>
                <w:szCs w:val="28"/>
              </w:rPr>
              <w:lastRenderedPageBreak/>
              <w:t xml:space="preserve">подпункт 4 </w:t>
            </w:r>
          </w:p>
          <w:p w:rsidR="00EF258D" w:rsidRPr="000A1C01" w:rsidRDefault="00EF258D" w:rsidP="00EF258D">
            <w:pPr>
              <w:ind w:right="48"/>
              <w:jc w:val="center"/>
              <w:rPr>
                <w:rFonts w:ascii="Times New Roman" w:hAnsi="Times New Roman" w:cs="Times New Roman"/>
                <w:sz w:val="28"/>
                <w:szCs w:val="28"/>
              </w:rPr>
            </w:pPr>
            <w:r w:rsidRPr="000A1C01">
              <w:rPr>
                <w:rFonts w:ascii="Times New Roman" w:hAnsi="Times New Roman" w:cs="Times New Roman"/>
                <w:sz w:val="28"/>
                <w:szCs w:val="28"/>
              </w:rPr>
              <w:t xml:space="preserve">пункта 2.8 </w:t>
            </w:r>
          </w:p>
        </w:tc>
        <w:tc>
          <w:tcPr>
            <w:tcW w:w="4597"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211" w:type="dxa"/>
            <w:tcBorders>
              <w:top w:val="single" w:sz="4" w:space="0" w:color="000000"/>
              <w:left w:val="single" w:sz="4" w:space="0" w:color="000000"/>
              <w:bottom w:val="single" w:sz="4" w:space="0" w:color="000000"/>
              <w:right w:val="single" w:sz="4" w:space="0" w:color="000000"/>
            </w:tcBorders>
            <w:vAlign w:val="bottom"/>
          </w:tcPr>
          <w:p w:rsidR="00EF258D" w:rsidRPr="000A1C01" w:rsidRDefault="00EF258D" w:rsidP="00EF258D">
            <w:pPr>
              <w:ind w:left="2" w:firstLine="24"/>
              <w:rPr>
                <w:rFonts w:ascii="Times New Roman" w:hAnsi="Times New Roman" w:cs="Times New Roman"/>
                <w:sz w:val="28"/>
                <w:szCs w:val="28"/>
              </w:rPr>
            </w:pPr>
            <w:r w:rsidRPr="000A1C01">
              <w:rPr>
                <w:rFonts w:ascii="Times New Roman" w:hAnsi="Times New Roman" w:cs="Times New Roman"/>
                <w:sz w:val="28"/>
                <w:szCs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r w:rsidRPr="000A1C01">
              <w:rPr>
                <w:rFonts w:ascii="Times New Roman" w:hAnsi="Times New Roman" w:cs="Times New Roman"/>
                <w:sz w:val="28"/>
                <w:szCs w:val="28"/>
                <w:vertAlign w:val="subscript"/>
              </w:rPr>
              <w:t xml:space="preserve"> </w:t>
            </w:r>
          </w:p>
        </w:tc>
      </w:tr>
    </w:tbl>
    <w:p w:rsidR="00EF258D" w:rsidRPr="000A1C01" w:rsidRDefault="00EF258D" w:rsidP="00EF258D">
      <w:pPr>
        <w:ind w:left="53"/>
        <w:jc w:val="center"/>
        <w:rPr>
          <w:rFonts w:ascii="Times New Roman" w:hAnsi="Times New Roman" w:cs="Times New Roman"/>
          <w:sz w:val="28"/>
          <w:szCs w:val="28"/>
        </w:rPr>
      </w:pPr>
      <w:r w:rsidRPr="000A1C01">
        <w:rPr>
          <w:rFonts w:ascii="Times New Roman" w:hAnsi="Times New Roman" w:cs="Times New Roman"/>
          <w:i/>
          <w:sz w:val="28"/>
          <w:szCs w:val="28"/>
        </w:rPr>
        <w:t xml:space="preserve"> </w:t>
      </w:r>
      <w:r w:rsidRPr="000A1C01">
        <w:rPr>
          <w:rFonts w:ascii="Times New Roman" w:hAnsi="Times New Roman" w:cs="Times New Roman"/>
          <w:sz w:val="28"/>
          <w:szCs w:val="28"/>
        </w:rPr>
        <w:t xml:space="preserve"> </w:t>
      </w:r>
    </w:p>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w:t>
      </w:r>
    </w:p>
    <w:p w:rsidR="00EF258D" w:rsidRPr="000A1C01" w:rsidRDefault="00EF258D" w:rsidP="00EF258D">
      <w:pPr>
        <w:spacing w:after="36" w:line="216" w:lineRule="auto"/>
        <w:ind w:left="-5" w:hanging="10"/>
        <w:rPr>
          <w:rFonts w:ascii="Times New Roman" w:hAnsi="Times New Roman" w:cs="Times New Roman"/>
          <w:sz w:val="28"/>
          <w:szCs w:val="28"/>
        </w:rPr>
      </w:pPr>
      <w:r w:rsidRPr="000A1C01">
        <w:rPr>
          <w:rFonts w:ascii="Times New Roman" w:hAnsi="Times New Roman" w:cs="Times New Roman"/>
          <w:sz w:val="28"/>
          <w:szCs w:val="28"/>
        </w:rPr>
        <w:t xml:space="preserve">Дополнительная информация: </w:t>
      </w:r>
      <w:r w:rsidRPr="000A1C01">
        <w:rPr>
          <w:rFonts w:ascii="Times New Roman" w:hAnsi="Times New Roman" w:cs="Times New Roman"/>
          <w:sz w:val="28"/>
          <w:szCs w:val="28"/>
          <w:vertAlign w:val="subscript"/>
        </w:rPr>
        <w:t xml:space="preserve"> </w:t>
      </w:r>
    </w:p>
    <w:p w:rsidR="00EF258D" w:rsidRPr="000A1C01" w:rsidRDefault="00EF258D" w:rsidP="00EF258D">
      <w:pPr>
        <w:rPr>
          <w:rFonts w:ascii="Times New Roman" w:hAnsi="Times New Roman" w:cs="Times New Roman"/>
          <w:sz w:val="28"/>
          <w:szCs w:val="28"/>
        </w:rPr>
      </w:pPr>
      <w:r w:rsidRPr="000A1C01">
        <w:rPr>
          <w:rFonts w:ascii="Times New Roman" w:hAnsi="Times New Roman" w:cs="Times New Roman"/>
          <w:sz w:val="28"/>
          <w:szCs w:val="28"/>
        </w:rPr>
        <w:t xml:space="preserve"> _______________________________________.  </w:t>
      </w:r>
    </w:p>
    <w:p w:rsidR="00EF258D" w:rsidRPr="000A1C01" w:rsidRDefault="00EF258D" w:rsidP="00EF258D">
      <w:pPr>
        <w:spacing w:line="216" w:lineRule="auto"/>
        <w:ind w:left="-5" w:hanging="10"/>
        <w:rPr>
          <w:rFonts w:ascii="Times New Roman" w:hAnsi="Times New Roman" w:cs="Times New Roman"/>
          <w:sz w:val="28"/>
          <w:szCs w:val="28"/>
        </w:rPr>
      </w:pPr>
      <w:r w:rsidRPr="000A1C01">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r w:rsidRPr="000A1C01">
        <w:rPr>
          <w:rFonts w:ascii="Times New Roman" w:hAnsi="Times New Roman" w:cs="Times New Roman"/>
          <w:sz w:val="28"/>
          <w:szCs w:val="28"/>
          <w:vertAlign w:val="subscript"/>
        </w:rPr>
        <w:t xml:space="preserve"> </w:t>
      </w:r>
    </w:p>
    <w:p w:rsidR="00EF258D" w:rsidRPr="000A1C01" w:rsidRDefault="00EF258D" w:rsidP="00EF258D">
      <w:pPr>
        <w:spacing w:line="216" w:lineRule="auto"/>
        <w:ind w:left="-5" w:hanging="10"/>
        <w:rPr>
          <w:rFonts w:ascii="Times New Roman" w:hAnsi="Times New Roman" w:cs="Times New Roman"/>
          <w:sz w:val="28"/>
          <w:szCs w:val="28"/>
        </w:rPr>
      </w:pPr>
      <w:r w:rsidRPr="000A1C01">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r w:rsidRPr="000A1C01">
        <w:rPr>
          <w:rFonts w:ascii="Times New Roman" w:hAnsi="Times New Roman" w:cs="Times New Roman"/>
          <w:sz w:val="28"/>
          <w:szCs w:val="28"/>
          <w:vertAlign w:val="subscript"/>
        </w:rPr>
        <w:t xml:space="preserve"> </w:t>
      </w:r>
    </w:p>
    <w:p w:rsidR="00EF258D" w:rsidRPr="000A1C01" w:rsidRDefault="00EF258D" w:rsidP="00EF258D">
      <w:pPr>
        <w:ind w:left="2535"/>
        <w:rPr>
          <w:rFonts w:ascii="Times New Roman" w:hAnsi="Times New Roman" w:cs="Times New Roman"/>
          <w:sz w:val="28"/>
          <w:szCs w:val="28"/>
        </w:rPr>
      </w:pPr>
      <w:r w:rsidRPr="000A1C01">
        <w:rPr>
          <w:rFonts w:ascii="Times New Roman" w:hAnsi="Times New Roman" w:cs="Times New Roman"/>
          <w:sz w:val="28"/>
          <w:szCs w:val="28"/>
        </w:rPr>
        <w:t xml:space="preserve">  </w:t>
      </w:r>
    </w:p>
    <w:tbl>
      <w:tblPr>
        <w:tblStyle w:val="TableGrid"/>
        <w:tblpPr w:vertAnchor="text" w:tblpX="5069" w:tblpY="-223"/>
        <w:tblOverlap w:val="never"/>
        <w:tblW w:w="4301" w:type="dxa"/>
        <w:tblInd w:w="0" w:type="dxa"/>
        <w:tblCellMar>
          <w:top w:w="95" w:type="dxa"/>
          <w:left w:w="1241" w:type="dxa"/>
          <w:right w:w="1081" w:type="dxa"/>
        </w:tblCellMar>
        <w:tblLook w:val="04A0" w:firstRow="1" w:lastRow="0" w:firstColumn="1" w:lastColumn="0" w:noHBand="0" w:noVBand="1"/>
      </w:tblPr>
      <w:tblGrid>
        <w:gridCol w:w="4301"/>
      </w:tblGrid>
      <w:tr w:rsidR="00EF258D" w:rsidRPr="000A1C01" w:rsidTr="00EF258D">
        <w:trPr>
          <w:trHeight w:val="586"/>
        </w:trPr>
        <w:tc>
          <w:tcPr>
            <w:tcW w:w="4301" w:type="dxa"/>
            <w:tcBorders>
              <w:top w:val="single" w:sz="4" w:space="0" w:color="000000"/>
              <w:left w:val="single" w:sz="4" w:space="0" w:color="000000"/>
              <w:bottom w:val="single" w:sz="4" w:space="0" w:color="000000"/>
              <w:right w:val="single" w:sz="4" w:space="0" w:color="000000"/>
            </w:tcBorders>
          </w:tcPr>
          <w:p w:rsidR="00EF258D" w:rsidRPr="000A1C01" w:rsidRDefault="00EF258D" w:rsidP="00EF258D">
            <w:pPr>
              <w:ind w:firstLine="396"/>
              <w:jc w:val="both"/>
              <w:rPr>
                <w:rFonts w:ascii="Times New Roman" w:hAnsi="Times New Roman" w:cs="Times New Roman"/>
                <w:sz w:val="28"/>
                <w:szCs w:val="28"/>
              </w:rPr>
            </w:pPr>
            <w:r w:rsidRPr="000A1C01">
              <w:rPr>
                <w:rFonts w:ascii="Times New Roman" w:hAnsi="Times New Roman" w:cs="Times New Roman"/>
                <w:sz w:val="28"/>
                <w:szCs w:val="28"/>
              </w:rPr>
              <w:t xml:space="preserve">Сведения об электронной подписи  </w:t>
            </w:r>
          </w:p>
        </w:tc>
      </w:tr>
    </w:tbl>
    <w:p w:rsidR="00EF258D" w:rsidRPr="000A1C01" w:rsidRDefault="00EF258D" w:rsidP="00EF258D">
      <w:pPr>
        <w:ind w:left="123" w:right="912"/>
        <w:rPr>
          <w:rFonts w:ascii="Times New Roman" w:hAnsi="Times New Roman" w:cs="Times New Roman"/>
          <w:sz w:val="28"/>
          <w:szCs w:val="28"/>
        </w:rPr>
      </w:pPr>
      <w:r w:rsidRPr="000A1C01">
        <w:rPr>
          <w:rFonts w:ascii="Times New Roman" w:hAnsi="Times New Roman" w:cs="Times New Roman"/>
          <w:i/>
          <w:sz w:val="28"/>
          <w:szCs w:val="28"/>
        </w:rPr>
        <w:t xml:space="preserve">__________________________________________ </w:t>
      </w:r>
    </w:p>
    <w:p w:rsidR="00EF258D" w:rsidRPr="000A1C01" w:rsidRDefault="00EF258D" w:rsidP="00EF258D">
      <w:pPr>
        <w:ind w:left="248" w:right="912"/>
        <w:rPr>
          <w:rFonts w:ascii="Times New Roman" w:hAnsi="Times New Roman" w:cs="Times New Roman"/>
          <w:sz w:val="28"/>
          <w:szCs w:val="28"/>
        </w:rPr>
      </w:pPr>
      <w:r w:rsidRPr="000A1C01">
        <w:rPr>
          <w:rFonts w:ascii="Times New Roman" w:hAnsi="Times New Roman" w:cs="Times New Roman"/>
          <w:i/>
          <w:sz w:val="28"/>
          <w:szCs w:val="28"/>
        </w:rPr>
        <w:t>Должность и ФИО сотрудника, принявшего решение</w:t>
      </w:r>
      <w:r w:rsidRPr="000A1C01">
        <w:rPr>
          <w:rFonts w:ascii="Times New Roman" w:hAnsi="Times New Roman" w:cs="Times New Roman"/>
          <w:sz w:val="28"/>
          <w:szCs w:val="28"/>
          <w:vertAlign w:val="subscript"/>
        </w:rPr>
        <w:t xml:space="preserve"> </w:t>
      </w:r>
      <w:r w:rsidRPr="000A1C01">
        <w:rPr>
          <w:rFonts w:ascii="Times New Roman" w:hAnsi="Times New Roman" w:cs="Times New Roman"/>
          <w:sz w:val="28"/>
          <w:szCs w:val="28"/>
        </w:rPr>
        <w:t xml:space="preserve"> </w:t>
      </w:r>
    </w:p>
    <w:p w:rsidR="00F53EDB" w:rsidRPr="000A1C01" w:rsidRDefault="00F53EDB" w:rsidP="00F53EDB">
      <w:pPr>
        <w:pStyle w:val="af6"/>
        <w:spacing w:before="0" w:beforeAutospacing="0" w:after="150" w:afterAutospacing="0"/>
        <w:jc w:val="both"/>
        <w:rPr>
          <w:color w:val="000000" w:themeColor="text1"/>
          <w:sz w:val="28"/>
          <w:szCs w:val="28"/>
        </w:rPr>
      </w:pPr>
    </w:p>
    <w:sectPr w:rsidR="00F53EDB" w:rsidRPr="000A1C01" w:rsidSect="00C9400A">
      <w:headerReference w:type="even" r:id="rId11"/>
      <w:headerReference w:type="default" r:id="rId12"/>
      <w:pgSz w:w="11906" w:h="16838"/>
      <w:pgMar w:top="426" w:right="566"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5F" w:rsidRDefault="00C1105F" w:rsidP="00797290">
      <w:r>
        <w:separator/>
      </w:r>
    </w:p>
  </w:endnote>
  <w:endnote w:type="continuationSeparator" w:id="0">
    <w:p w:rsidR="00C1105F" w:rsidRDefault="00C1105F" w:rsidP="0079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5F" w:rsidRDefault="00C1105F" w:rsidP="00797290">
      <w:r>
        <w:separator/>
      </w:r>
    </w:p>
  </w:footnote>
  <w:footnote w:type="continuationSeparator" w:id="0">
    <w:p w:rsidR="00C1105F" w:rsidRDefault="00C1105F" w:rsidP="007972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08" w:rsidRDefault="00D862F6" w:rsidP="00F53EDB">
    <w:pPr>
      <w:pStyle w:val="af1"/>
      <w:framePr w:wrap="around" w:vAnchor="text" w:hAnchor="margin" w:xAlign="center" w:y="1"/>
      <w:rPr>
        <w:rStyle w:val="af3"/>
      </w:rPr>
    </w:pPr>
    <w:r>
      <w:rPr>
        <w:rStyle w:val="af3"/>
      </w:rPr>
      <w:fldChar w:fldCharType="begin"/>
    </w:r>
    <w:r w:rsidR="00E45508">
      <w:rPr>
        <w:rStyle w:val="af3"/>
      </w:rPr>
      <w:instrText xml:space="preserve">PAGE  </w:instrText>
    </w:r>
    <w:r>
      <w:rPr>
        <w:rStyle w:val="af3"/>
      </w:rPr>
      <w:fldChar w:fldCharType="end"/>
    </w:r>
  </w:p>
  <w:p w:rsidR="00E45508" w:rsidRDefault="00E45508">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508" w:rsidRDefault="00E45508" w:rsidP="00F53EDB">
    <w:pPr>
      <w:pStyle w:val="af1"/>
      <w:framePr w:wrap="around" w:vAnchor="text" w:hAnchor="margin" w:xAlign="center" w:y="1"/>
      <w:rPr>
        <w:rStyle w:val="af3"/>
      </w:rPr>
    </w:pPr>
  </w:p>
  <w:p w:rsidR="00E45508" w:rsidRDefault="00E4550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2"/>
      <w:numFmt w:val="decimal"/>
      <w:lvlText w:val="%1)"/>
      <w:lvlJc w:val="left"/>
      <w:pPr>
        <w:tabs>
          <w:tab w:val="num" w:pos="1560"/>
        </w:tabs>
        <w:ind w:left="1560" w:firstLine="0"/>
      </w:pPr>
      <w:rPr>
        <w:rFonts w:ascii="Times New Roman" w:hAnsi="Times New Roman" w:cs="Times New Roman"/>
      </w:rPr>
    </w:lvl>
  </w:abstractNum>
  <w:abstractNum w:abstractNumId="1"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3FF78DD"/>
    <w:multiLevelType w:val="hybridMultilevel"/>
    <w:tmpl w:val="FA6A5758"/>
    <w:lvl w:ilvl="0" w:tplc="3BA8036A">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24846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ADA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22C6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9265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DA66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08A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B4284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E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15:restartNumberingAfterBreak="0">
    <w:nsid w:val="073417D3"/>
    <w:multiLevelType w:val="multilevel"/>
    <w:tmpl w:val="4526296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9138F6"/>
    <w:multiLevelType w:val="multilevel"/>
    <w:tmpl w:val="E4BA6646"/>
    <w:lvl w:ilvl="0">
      <w:start w:val="6"/>
      <w:numFmt w:val="decimal"/>
      <w:lvlText w:val="%1."/>
      <w:lvlJc w:val="left"/>
      <w:pPr>
        <w:ind w:left="14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7D665E"/>
    <w:multiLevelType w:val="hybridMultilevel"/>
    <w:tmpl w:val="2C7E3BCA"/>
    <w:lvl w:ilvl="0" w:tplc="CBCCF0B0">
      <w:start w:val="1"/>
      <w:numFmt w:val="decimal"/>
      <w:lvlText w:val="%1."/>
      <w:lvlJc w:val="left"/>
      <w:pPr>
        <w:ind w:left="1856" w:hanging="10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986610"/>
    <w:multiLevelType w:val="hybridMultilevel"/>
    <w:tmpl w:val="645215C0"/>
    <w:lvl w:ilvl="0" w:tplc="CFAECF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4FC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0BA3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57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1E583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62772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A8D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294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55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DC11F4"/>
    <w:multiLevelType w:val="hybridMultilevel"/>
    <w:tmpl w:val="D054C078"/>
    <w:lvl w:ilvl="0" w:tplc="3A8208A8">
      <w:start w:val="5"/>
      <w:numFmt w:val="decimal"/>
      <w:lvlText w:val="%1."/>
      <w:lvlJc w:val="left"/>
      <w:pPr>
        <w:ind w:left="1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6BA3034">
      <w:start w:val="1"/>
      <w:numFmt w:val="lowerLetter"/>
      <w:lvlText w:val="%2"/>
      <w:lvlJc w:val="left"/>
      <w:pPr>
        <w:ind w:left="2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FEEC4D4">
      <w:start w:val="1"/>
      <w:numFmt w:val="lowerRoman"/>
      <w:lvlText w:val="%3"/>
      <w:lvlJc w:val="left"/>
      <w:pPr>
        <w:ind w:left="3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3A13C2">
      <w:start w:val="1"/>
      <w:numFmt w:val="decimal"/>
      <w:lvlText w:val="%4"/>
      <w:lvlJc w:val="left"/>
      <w:pPr>
        <w:ind w:left="3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CD45916">
      <w:start w:val="1"/>
      <w:numFmt w:val="lowerLetter"/>
      <w:lvlText w:val="%5"/>
      <w:lvlJc w:val="left"/>
      <w:pPr>
        <w:ind w:left="4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D907B9E">
      <w:start w:val="1"/>
      <w:numFmt w:val="lowerRoman"/>
      <w:lvlText w:val="%6"/>
      <w:lvlJc w:val="left"/>
      <w:pPr>
        <w:ind w:left="5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4008A02">
      <w:start w:val="1"/>
      <w:numFmt w:val="decimal"/>
      <w:lvlText w:val="%7"/>
      <w:lvlJc w:val="left"/>
      <w:pPr>
        <w:ind w:left="58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DEB4D4">
      <w:start w:val="1"/>
      <w:numFmt w:val="lowerLetter"/>
      <w:lvlText w:val="%8"/>
      <w:lvlJc w:val="left"/>
      <w:pPr>
        <w:ind w:left="66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247916">
      <w:start w:val="1"/>
      <w:numFmt w:val="lowerRoman"/>
      <w:lvlText w:val="%9"/>
      <w:lvlJc w:val="left"/>
      <w:pPr>
        <w:ind w:left="73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44A6F0D"/>
    <w:multiLevelType w:val="hybridMultilevel"/>
    <w:tmpl w:val="34B68BFA"/>
    <w:lvl w:ilvl="0" w:tplc="8A6A95B2">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83C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831C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CA10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460B7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46FC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8C13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8E5A0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5853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CA43BB"/>
    <w:multiLevelType w:val="multilevel"/>
    <w:tmpl w:val="533C9E4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FC34F4"/>
    <w:multiLevelType w:val="hybridMultilevel"/>
    <w:tmpl w:val="4E80D89E"/>
    <w:lvl w:ilvl="0" w:tplc="AEB85C4A">
      <w:start w:val="1"/>
      <w:numFmt w:val="decimal"/>
      <w:lvlText w:val="%1)"/>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EE57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2F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6493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A7DC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2564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A4A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4C3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AD32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572B7B"/>
    <w:multiLevelType w:val="multilevel"/>
    <w:tmpl w:val="754E99BA"/>
    <w:lvl w:ilvl="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600A15"/>
    <w:multiLevelType w:val="hybridMultilevel"/>
    <w:tmpl w:val="11ECCD96"/>
    <w:lvl w:ilvl="0" w:tplc="98964BAE">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2CBA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2F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27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1A7C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E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741A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025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0B8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B46B35"/>
    <w:multiLevelType w:val="hybridMultilevel"/>
    <w:tmpl w:val="26E21D42"/>
    <w:lvl w:ilvl="0" w:tplc="D0280B9C">
      <w:start w:val="2"/>
      <w:numFmt w:val="decimal"/>
      <w:lvlText w:val="%1."/>
      <w:lvlJc w:val="left"/>
      <w:pPr>
        <w:ind w:left="1702"/>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2660BA00">
      <w:start w:val="1"/>
      <w:numFmt w:val="lowerLetter"/>
      <w:lvlText w:val="%2"/>
      <w:lvlJc w:val="left"/>
      <w:pPr>
        <w:ind w:left="45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09C6CDE">
      <w:start w:val="1"/>
      <w:numFmt w:val="lowerRoman"/>
      <w:lvlText w:val="%3"/>
      <w:lvlJc w:val="left"/>
      <w:pPr>
        <w:ind w:left="52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13EC5CC">
      <w:start w:val="1"/>
      <w:numFmt w:val="decimal"/>
      <w:lvlText w:val="%4"/>
      <w:lvlJc w:val="left"/>
      <w:pPr>
        <w:ind w:left="60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1D09418">
      <w:start w:val="1"/>
      <w:numFmt w:val="lowerLetter"/>
      <w:lvlText w:val="%5"/>
      <w:lvlJc w:val="left"/>
      <w:pPr>
        <w:ind w:left="67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1A84160">
      <w:start w:val="1"/>
      <w:numFmt w:val="lowerRoman"/>
      <w:lvlText w:val="%6"/>
      <w:lvlJc w:val="left"/>
      <w:pPr>
        <w:ind w:left="74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6C2638E">
      <w:start w:val="1"/>
      <w:numFmt w:val="decimal"/>
      <w:lvlText w:val="%7"/>
      <w:lvlJc w:val="left"/>
      <w:pPr>
        <w:ind w:left="81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A966A92">
      <w:start w:val="1"/>
      <w:numFmt w:val="lowerLetter"/>
      <w:lvlText w:val="%8"/>
      <w:lvlJc w:val="left"/>
      <w:pPr>
        <w:ind w:left="88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7AEA92E">
      <w:start w:val="1"/>
      <w:numFmt w:val="lowerRoman"/>
      <w:lvlText w:val="%9"/>
      <w:lvlJc w:val="left"/>
      <w:pPr>
        <w:ind w:left="96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5BE680C"/>
    <w:multiLevelType w:val="hybridMultilevel"/>
    <w:tmpl w:val="D9EA8090"/>
    <w:lvl w:ilvl="0" w:tplc="AFBE842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414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626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E7F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D041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6E963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E27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96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A05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145C7B"/>
    <w:multiLevelType w:val="hybridMultilevel"/>
    <w:tmpl w:val="85C0BB28"/>
    <w:lvl w:ilvl="0" w:tplc="2BA2329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0" w15:restartNumberingAfterBreak="0">
    <w:nsid w:val="3AEE774B"/>
    <w:multiLevelType w:val="hybridMultilevel"/>
    <w:tmpl w:val="A1245442"/>
    <w:lvl w:ilvl="0" w:tplc="EE8E4BC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C811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4DB9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920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A512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EE0E9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2A2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364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920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B235D59"/>
    <w:multiLevelType w:val="multilevel"/>
    <w:tmpl w:val="DF36B64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020DD3"/>
    <w:multiLevelType w:val="hybridMultilevel"/>
    <w:tmpl w:val="1F543588"/>
    <w:lvl w:ilvl="0" w:tplc="2D54481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EEAC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62F6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937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449C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405DB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6F1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841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2821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0937C47"/>
    <w:multiLevelType w:val="multilevel"/>
    <w:tmpl w:val="E828E27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E62B25"/>
    <w:multiLevelType w:val="hybridMultilevel"/>
    <w:tmpl w:val="23EA480E"/>
    <w:lvl w:ilvl="0" w:tplc="AFAAAFEC">
      <w:start w:val="1"/>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021A09"/>
    <w:multiLevelType w:val="hybridMultilevel"/>
    <w:tmpl w:val="F296E77E"/>
    <w:lvl w:ilvl="0" w:tplc="73EECB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2D7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0C95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6687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E8CB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C5B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B44A7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0833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07BF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F955329"/>
    <w:multiLevelType w:val="hybridMultilevel"/>
    <w:tmpl w:val="176E4302"/>
    <w:lvl w:ilvl="0" w:tplc="38380500">
      <w:start w:val="1"/>
      <w:numFmt w:val="bullet"/>
      <w:lvlText w:val="-"/>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647EE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8074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A139E">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CF74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56">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9C1D0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C9196">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2B61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4FF0B2B"/>
    <w:multiLevelType w:val="hybridMultilevel"/>
    <w:tmpl w:val="647C5AA6"/>
    <w:lvl w:ilvl="0" w:tplc="0F1CE25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D014F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A7AA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BC2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86720">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B188">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28D86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AC012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698D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29" w15:restartNumberingAfterBreak="0">
    <w:nsid w:val="5A647D24"/>
    <w:multiLevelType w:val="hybridMultilevel"/>
    <w:tmpl w:val="56CE805E"/>
    <w:lvl w:ilvl="0" w:tplc="FAA081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461F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81F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CA45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6C91B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413B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E2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A96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2ED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AAA6406"/>
    <w:multiLevelType w:val="hybridMultilevel"/>
    <w:tmpl w:val="0BDEA610"/>
    <w:lvl w:ilvl="0" w:tplc="2F729E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E14A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0CCB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CA1C8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EA193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F604C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0C3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A045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F6319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F91A4A"/>
    <w:multiLevelType w:val="hybridMultilevel"/>
    <w:tmpl w:val="7C02EE1A"/>
    <w:lvl w:ilvl="0" w:tplc="F56A6E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023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86E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E14E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8199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CA9D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CA7D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D86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30E53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601C02"/>
    <w:multiLevelType w:val="hybridMultilevel"/>
    <w:tmpl w:val="3A845644"/>
    <w:lvl w:ilvl="0" w:tplc="C4DA5830">
      <w:start w:val="2"/>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E11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3D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C7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4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20B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562A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5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6F2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CD23A09"/>
    <w:multiLevelType w:val="hybridMultilevel"/>
    <w:tmpl w:val="4544C714"/>
    <w:lvl w:ilvl="0" w:tplc="C882D16C">
      <w:start w:val="1"/>
      <w:numFmt w:val="decimal"/>
      <w:lvlText w:val="%1)"/>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B8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6D04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EA573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8C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AD8D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2B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86A76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30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9D0003"/>
    <w:multiLevelType w:val="hybridMultilevel"/>
    <w:tmpl w:val="3A72AA02"/>
    <w:lvl w:ilvl="0" w:tplc="BD96AE6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94A5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701FD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447D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EB9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E2F3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AF92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CE34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244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3E30CB"/>
    <w:multiLevelType w:val="multilevel"/>
    <w:tmpl w:val="1DCA347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54E0772"/>
    <w:multiLevelType w:val="hybridMultilevel"/>
    <w:tmpl w:val="BDAE6AFC"/>
    <w:lvl w:ilvl="0" w:tplc="DE32BDC8">
      <w:start w:val="1"/>
      <w:numFmt w:val="bullet"/>
      <w:lvlText w:val="-"/>
      <w:lvlJc w:val="left"/>
      <w:pPr>
        <w:ind w:left="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26F1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80B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C7D9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BE760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3EB95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037D0">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81B7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C605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C022B0"/>
    <w:multiLevelType w:val="multilevel"/>
    <w:tmpl w:val="C4349606"/>
    <w:lvl w:ilvl="0">
      <w:start w:val="1"/>
      <w:numFmt w:val="decimal"/>
      <w:lvlText w:val="%1."/>
      <w:lvlJc w:val="left"/>
      <w:pPr>
        <w:ind w:left="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82446E5"/>
    <w:multiLevelType w:val="multilevel"/>
    <w:tmpl w:val="F36E4C02"/>
    <w:lvl w:ilvl="0">
      <w:start w:val="4"/>
      <w:numFmt w:val="decimal"/>
      <w:lvlText w:val="%1."/>
      <w:lvlJc w:val="left"/>
      <w:pPr>
        <w:ind w:left="15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9C01046"/>
    <w:multiLevelType w:val="hybridMultilevel"/>
    <w:tmpl w:val="0A444DDC"/>
    <w:lvl w:ilvl="0" w:tplc="4476E5E8">
      <w:start w:val="1"/>
      <w:numFmt w:val="bullet"/>
      <w:lvlText w:val="-"/>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8B5A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FADDB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4F5E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239B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2D78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3C3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E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4E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F455C5E"/>
    <w:multiLevelType w:val="hybridMultilevel"/>
    <w:tmpl w:val="8282351A"/>
    <w:lvl w:ilvl="0" w:tplc="AA8652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C43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559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372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4412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CD21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B08DE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186C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4EA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9"/>
  </w:num>
  <w:num w:numId="7">
    <w:abstractNumId w:val="0"/>
  </w:num>
  <w:num w:numId="8">
    <w:abstractNumId w:val="1"/>
  </w:num>
  <w:num w:numId="9">
    <w:abstractNumId w:val="2"/>
  </w:num>
  <w:num w:numId="10">
    <w:abstractNumId w:val="3"/>
  </w:num>
  <w:num w:numId="11">
    <w:abstractNumId w:val="4"/>
  </w:num>
  <w:num w:numId="12">
    <w:abstractNumId w:val="37"/>
  </w:num>
  <w:num w:numId="13">
    <w:abstractNumId w:val="7"/>
  </w:num>
  <w:num w:numId="14">
    <w:abstractNumId w:val="40"/>
  </w:num>
  <w:num w:numId="15">
    <w:abstractNumId w:val="34"/>
  </w:num>
  <w:num w:numId="16">
    <w:abstractNumId w:val="25"/>
  </w:num>
  <w:num w:numId="17">
    <w:abstractNumId w:val="29"/>
  </w:num>
  <w:num w:numId="18">
    <w:abstractNumId w:val="10"/>
  </w:num>
  <w:num w:numId="19">
    <w:abstractNumId w:val="21"/>
  </w:num>
  <w:num w:numId="20">
    <w:abstractNumId w:val="20"/>
  </w:num>
  <w:num w:numId="21">
    <w:abstractNumId w:val="26"/>
  </w:num>
  <w:num w:numId="22">
    <w:abstractNumId w:val="31"/>
  </w:num>
  <w:num w:numId="23">
    <w:abstractNumId w:val="14"/>
  </w:num>
  <w:num w:numId="24">
    <w:abstractNumId w:val="33"/>
  </w:num>
  <w:num w:numId="25">
    <w:abstractNumId w:val="12"/>
  </w:num>
  <w:num w:numId="26">
    <w:abstractNumId w:val="22"/>
  </w:num>
  <w:num w:numId="27">
    <w:abstractNumId w:val="39"/>
  </w:num>
  <w:num w:numId="28">
    <w:abstractNumId w:val="11"/>
  </w:num>
  <w:num w:numId="29">
    <w:abstractNumId w:val="30"/>
  </w:num>
  <w:num w:numId="30">
    <w:abstractNumId w:val="41"/>
  </w:num>
  <w:num w:numId="31">
    <w:abstractNumId w:val="15"/>
  </w:num>
  <w:num w:numId="32">
    <w:abstractNumId w:val="8"/>
  </w:num>
  <w:num w:numId="33">
    <w:abstractNumId w:val="36"/>
  </w:num>
  <w:num w:numId="34">
    <w:abstractNumId w:val="5"/>
  </w:num>
  <w:num w:numId="35">
    <w:abstractNumId w:val="27"/>
  </w:num>
  <w:num w:numId="36">
    <w:abstractNumId w:val="13"/>
  </w:num>
  <w:num w:numId="37">
    <w:abstractNumId w:val="23"/>
  </w:num>
  <w:num w:numId="38">
    <w:abstractNumId w:val="35"/>
  </w:num>
  <w:num w:numId="39">
    <w:abstractNumId w:val="18"/>
  </w:num>
  <w:num w:numId="40">
    <w:abstractNumId w:val="32"/>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45E95"/>
    <w:rsid w:val="000038CB"/>
    <w:rsid w:val="00017EBC"/>
    <w:rsid w:val="00051D98"/>
    <w:rsid w:val="00082736"/>
    <w:rsid w:val="0008440C"/>
    <w:rsid w:val="00084D69"/>
    <w:rsid w:val="000855F5"/>
    <w:rsid w:val="000A1C01"/>
    <w:rsid w:val="000A3297"/>
    <w:rsid w:val="000A71B5"/>
    <w:rsid w:val="000B4DA8"/>
    <w:rsid w:val="000C3033"/>
    <w:rsid w:val="000C3809"/>
    <w:rsid w:val="000D0500"/>
    <w:rsid w:val="000E5A77"/>
    <w:rsid w:val="000F44FE"/>
    <w:rsid w:val="000F54EA"/>
    <w:rsid w:val="001132FD"/>
    <w:rsid w:val="00120C08"/>
    <w:rsid w:val="00121423"/>
    <w:rsid w:val="00126265"/>
    <w:rsid w:val="001267CB"/>
    <w:rsid w:val="00165C29"/>
    <w:rsid w:val="001A01AC"/>
    <w:rsid w:val="001D2337"/>
    <w:rsid w:val="00216979"/>
    <w:rsid w:val="00221B64"/>
    <w:rsid w:val="00224C15"/>
    <w:rsid w:val="00237121"/>
    <w:rsid w:val="00244A1D"/>
    <w:rsid w:val="00245E95"/>
    <w:rsid w:val="00260E1B"/>
    <w:rsid w:val="00265720"/>
    <w:rsid w:val="00265969"/>
    <w:rsid w:val="00271C0C"/>
    <w:rsid w:val="00280E2E"/>
    <w:rsid w:val="00286C78"/>
    <w:rsid w:val="00295070"/>
    <w:rsid w:val="002978B3"/>
    <w:rsid w:val="002A62A5"/>
    <w:rsid w:val="002B7693"/>
    <w:rsid w:val="002C3D33"/>
    <w:rsid w:val="00314E67"/>
    <w:rsid w:val="003317A1"/>
    <w:rsid w:val="00356C4F"/>
    <w:rsid w:val="0036375B"/>
    <w:rsid w:val="00365CCB"/>
    <w:rsid w:val="00375584"/>
    <w:rsid w:val="003805F3"/>
    <w:rsid w:val="00385337"/>
    <w:rsid w:val="00387BE4"/>
    <w:rsid w:val="00394809"/>
    <w:rsid w:val="0039686B"/>
    <w:rsid w:val="003B2FDC"/>
    <w:rsid w:val="003C665C"/>
    <w:rsid w:val="003D2AEA"/>
    <w:rsid w:val="003E2FA4"/>
    <w:rsid w:val="003F3527"/>
    <w:rsid w:val="003F41D0"/>
    <w:rsid w:val="003F6D0F"/>
    <w:rsid w:val="004027F0"/>
    <w:rsid w:val="004030EA"/>
    <w:rsid w:val="00405AAD"/>
    <w:rsid w:val="004131AD"/>
    <w:rsid w:val="00413B98"/>
    <w:rsid w:val="004147C3"/>
    <w:rsid w:val="00423D60"/>
    <w:rsid w:val="00424C2F"/>
    <w:rsid w:val="00432DB2"/>
    <w:rsid w:val="00441AB0"/>
    <w:rsid w:val="00444EDC"/>
    <w:rsid w:val="00460DB3"/>
    <w:rsid w:val="004828D5"/>
    <w:rsid w:val="00482BE1"/>
    <w:rsid w:val="004B552E"/>
    <w:rsid w:val="004E5509"/>
    <w:rsid w:val="004F0F91"/>
    <w:rsid w:val="004F2241"/>
    <w:rsid w:val="0050674E"/>
    <w:rsid w:val="00525ACA"/>
    <w:rsid w:val="00527816"/>
    <w:rsid w:val="00537053"/>
    <w:rsid w:val="005479A7"/>
    <w:rsid w:val="00553409"/>
    <w:rsid w:val="005570D8"/>
    <w:rsid w:val="00560713"/>
    <w:rsid w:val="00560B2A"/>
    <w:rsid w:val="005719AA"/>
    <w:rsid w:val="00590201"/>
    <w:rsid w:val="005970C1"/>
    <w:rsid w:val="005A2CAF"/>
    <w:rsid w:val="005B0CEB"/>
    <w:rsid w:val="005B78A9"/>
    <w:rsid w:val="005D10DF"/>
    <w:rsid w:val="005E154B"/>
    <w:rsid w:val="005E421F"/>
    <w:rsid w:val="005F127B"/>
    <w:rsid w:val="006127EF"/>
    <w:rsid w:val="006137B6"/>
    <w:rsid w:val="00624434"/>
    <w:rsid w:val="0062453C"/>
    <w:rsid w:val="00633C2F"/>
    <w:rsid w:val="00641F31"/>
    <w:rsid w:val="00644481"/>
    <w:rsid w:val="006713AD"/>
    <w:rsid w:val="00672656"/>
    <w:rsid w:val="00691F6F"/>
    <w:rsid w:val="006A5290"/>
    <w:rsid w:val="006D723E"/>
    <w:rsid w:val="006F3928"/>
    <w:rsid w:val="006F5B8E"/>
    <w:rsid w:val="00700019"/>
    <w:rsid w:val="00701E58"/>
    <w:rsid w:val="007067D0"/>
    <w:rsid w:val="00712E90"/>
    <w:rsid w:val="00724316"/>
    <w:rsid w:val="007352AC"/>
    <w:rsid w:val="00735DB0"/>
    <w:rsid w:val="00740F27"/>
    <w:rsid w:val="00743257"/>
    <w:rsid w:val="00744009"/>
    <w:rsid w:val="00764B89"/>
    <w:rsid w:val="00766117"/>
    <w:rsid w:val="00785039"/>
    <w:rsid w:val="00797170"/>
    <w:rsid w:val="00797290"/>
    <w:rsid w:val="007A2491"/>
    <w:rsid w:val="007C66DB"/>
    <w:rsid w:val="007E0EEB"/>
    <w:rsid w:val="007E65AD"/>
    <w:rsid w:val="007F4EFC"/>
    <w:rsid w:val="007F575C"/>
    <w:rsid w:val="00810F89"/>
    <w:rsid w:val="0083765E"/>
    <w:rsid w:val="008402B8"/>
    <w:rsid w:val="00844FE1"/>
    <w:rsid w:val="00874A0C"/>
    <w:rsid w:val="00874ED0"/>
    <w:rsid w:val="008A2947"/>
    <w:rsid w:val="008D125B"/>
    <w:rsid w:val="008D7089"/>
    <w:rsid w:val="008E0E3A"/>
    <w:rsid w:val="008E3451"/>
    <w:rsid w:val="008E5D6C"/>
    <w:rsid w:val="00940010"/>
    <w:rsid w:val="00944149"/>
    <w:rsid w:val="00962829"/>
    <w:rsid w:val="009767E3"/>
    <w:rsid w:val="00976921"/>
    <w:rsid w:val="009873B1"/>
    <w:rsid w:val="009968D2"/>
    <w:rsid w:val="009A1C38"/>
    <w:rsid w:val="009A78C6"/>
    <w:rsid w:val="009B2CE2"/>
    <w:rsid w:val="009E3E8B"/>
    <w:rsid w:val="009E4969"/>
    <w:rsid w:val="00A055B7"/>
    <w:rsid w:val="00A12175"/>
    <w:rsid w:val="00A33E71"/>
    <w:rsid w:val="00A763CE"/>
    <w:rsid w:val="00A76FE8"/>
    <w:rsid w:val="00A933F6"/>
    <w:rsid w:val="00AA125A"/>
    <w:rsid w:val="00AB4A39"/>
    <w:rsid w:val="00AC7AE4"/>
    <w:rsid w:val="00AD48E8"/>
    <w:rsid w:val="00AD53B3"/>
    <w:rsid w:val="00B21081"/>
    <w:rsid w:val="00B2387F"/>
    <w:rsid w:val="00B349F1"/>
    <w:rsid w:val="00B3530B"/>
    <w:rsid w:val="00B62C73"/>
    <w:rsid w:val="00B66490"/>
    <w:rsid w:val="00B77E2E"/>
    <w:rsid w:val="00B8691D"/>
    <w:rsid w:val="00BC5320"/>
    <w:rsid w:val="00C1105F"/>
    <w:rsid w:val="00C173DF"/>
    <w:rsid w:val="00C25CAB"/>
    <w:rsid w:val="00C460E5"/>
    <w:rsid w:val="00C46BBC"/>
    <w:rsid w:val="00C527CA"/>
    <w:rsid w:val="00C9400A"/>
    <w:rsid w:val="00C949B9"/>
    <w:rsid w:val="00CA058C"/>
    <w:rsid w:val="00CA161D"/>
    <w:rsid w:val="00CA50EC"/>
    <w:rsid w:val="00CB792A"/>
    <w:rsid w:val="00CC4759"/>
    <w:rsid w:val="00CD510E"/>
    <w:rsid w:val="00CF354B"/>
    <w:rsid w:val="00D259B6"/>
    <w:rsid w:val="00D26C61"/>
    <w:rsid w:val="00D44869"/>
    <w:rsid w:val="00D463F9"/>
    <w:rsid w:val="00D56254"/>
    <w:rsid w:val="00D6468C"/>
    <w:rsid w:val="00D70EC2"/>
    <w:rsid w:val="00D72283"/>
    <w:rsid w:val="00D85E2A"/>
    <w:rsid w:val="00D862F6"/>
    <w:rsid w:val="00DB29B6"/>
    <w:rsid w:val="00DC17C2"/>
    <w:rsid w:val="00DD7834"/>
    <w:rsid w:val="00DE3BA2"/>
    <w:rsid w:val="00DF0139"/>
    <w:rsid w:val="00E04D6B"/>
    <w:rsid w:val="00E226F3"/>
    <w:rsid w:val="00E347F8"/>
    <w:rsid w:val="00E34BCC"/>
    <w:rsid w:val="00E40621"/>
    <w:rsid w:val="00E45508"/>
    <w:rsid w:val="00E47AE7"/>
    <w:rsid w:val="00E723F6"/>
    <w:rsid w:val="00EB72A4"/>
    <w:rsid w:val="00ED2556"/>
    <w:rsid w:val="00EE00F3"/>
    <w:rsid w:val="00EF258D"/>
    <w:rsid w:val="00F129A7"/>
    <w:rsid w:val="00F14A17"/>
    <w:rsid w:val="00F1620B"/>
    <w:rsid w:val="00F42F45"/>
    <w:rsid w:val="00F52A53"/>
    <w:rsid w:val="00F53EDB"/>
    <w:rsid w:val="00F54DDB"/>
    <w:rsid w:val="00F61015"/>
    <w:rsid w:val="00F7502E"/>
    <w:rsid w:val="00F75E15"/>
    <w:rsid w:val="00F81497"/>
    <w:rsid w:val="00F91F39"/>
    <w:rsid w:val="00F96CDA"/>
    <w:rsid w:val="00FB6EF1"/>
    <w:rsid w:val="00FC0122"/>
    <w:rsid w:val="00FC2097"/>
    <w:rsid w:val="00FC64B5"/>
    <w:rsid w:val="00FC6C49"/>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1"/>
    <o:shapelayout v:ext="edit">
      <o:idmap v:ext="edit" data="1"/>
    </o:shapelayout>
  </w:shapeDefaults>
  <w:decimalSymbol w:val=","/>
  <w:listSeparator w:val=";"/>
  <w15:docId w15:val="{87612993-FD4B-4FD3-89BA-DD2ED4A0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
    <w:qFormat/>
    <w:locked/>
    <w:rsid w:val="00840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840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8402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2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02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02B8"/>
    <w:rPr>
      <w:rFonts w:asciiTheme="majorHAnsi" w:eastAsiaTheme="majorEastAsia" w:hAnsiTheme="majorHAnsi" w:cstheme="majorBidi"/>
      <w:b/>
      <w:bCs/>
      <w:color w:val="4F81BD" w:themeColor="accent1"/>
      <w:sz w:val="22"/>
      <w:szCs w:val="22"/>
    </w:rPr>
  </w:style>
  <w:style w:type="paragraph" w:styleId="a3">
    <w:name w:val="Body Text"/>
    <w:basedOn w:val="a"/>
    <w:link w:val="a4"/>
    <w:uiPriority w:val="99"/>
    <w:semiHidden/>
    <w:rsid w:val="00245E95"/>
    <w:pPr>
      <w:spacing w:line="360" w:lineRule="auto"/>
      <w:jc w:val="both"/>
    </w:pPr>
    <w:rPr>
      <w:rFonts w:ascii="Times New Roman" w:hAnsi="Times New Roman" w:cs="Times New Roman"/>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1"/>
    <w:qFormat/>
    <w:rsid w:val="00245E95"/>
    <w:rPr>
      <w:rFonts w:eastAsia="Times New Roman" w:cs="Calibri"/>
      <w:sz w:val="22"/>
      <w:szCs w:val="22"/>
    </w:rPr>
  </w:style>
  <w:style w:type="paragraph" w:styleId="a8">
    <w:name w:val="List Paragraph"/>
    <w:basedOn w:val="a"/>
    <w:uiPriority w:val="34"/>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basedOn w:val="a0"/>
    <w:uiPriority w:val="99"/>
    <w:unhideWhenUsed/>
    <w:rsid w:val="000D0500"/>
    <w:rPr>
      <w:color w:val="0000FF" w:themeColor="hyperlink"/>
      <w:u w:val="single"/>
    </w:rPr>
  </w:style>
  <w:style w:type="character" w:styleId="ad">
    <w:name w:val="Emphasis"/>
    <w:basedOn w:val="a0"/>
    <w:qFormat/>
    <w:locked/>
    <w:rsid w:val="008402B8"/>
    <w:rPr>
      <w:i/>
      <w:iCs/>
    </w:rPr>
  </w:style>
  <w:style w:type="paragraph" w:styleId="ae">
    <w:name w:val="footnote text"/>
    <w:basedOn w:val="a"/>
    <w:link w:val="af"/>
    <w:semiHidden/>
    <w:rsid w:val="00797290"/>
    <w:rPr>
      <w:rFonts w:ascii="Times New Roman" w:hAnsi="Times New Roman" w:cs="Times New Roman"/>
      <w:sz w:val="20"/>
      <w:szCs w:val="20"/>
    </w:rPr>
  </w:style>
  <w:style w:type="character" w:customStyle="1" w:styleId="af">
    <w:name w:val="Текст сноски Знак"/>
    <w:basedOn w:val="a0"/>
    <w:link w:val="ae"/>
    <w:semiHidden/>
    <w:rsid w:val="00797290"/>
    <w:rPr>
      <w:rFonts w:ascii="Times New Roman" w:eastAsia="Times New Roman" w:hAnsi="Times New Roman"/>
    </w:rPr>
  </w:style>
  <w:style w:type="character" w:styleId="af0">
    <w:name w:val="footnote reference"/>
    <w:basedOn w:val="a0"/>
    <w:semiHidden/>
    <w:rsid w:val="00797290"/>
    <w:rPr>
      <w:vertAlign w:val="superscript"/>
    </w:rPr>
  </w:style>
  <w:style w:type="paragraph" w:styleId="af1">
    <w:name w:val="header"/>
    <w:basedOn w:val="a"/>
    <w:link w:val="af2"/>
    <w:uiPriority w:val="99"/>
    <w:unhideWhenUsed/>
    <w:rsid w:val="00F129A7"/>
    <w:pPr>
      <w:tabs>
        <w:tab w:val="center" w:pos="4677"/>
        <w:tab w:val="right" w:pos="9355"/>
      </w:tabs>
    </w:pPr>
  </w:style>
  <w:style w:type="character" w:customStyle="1" w:styleId="af2">
    <w:name w:val="Верхний колонтитул Знак"/>
    <w:basedOn w:val="a0"/>
    <w:link w:val="af1"/>
    <w:uiPriority w:val="99"/>
    <w:rsid w:val="00F129A7"/>
    <w:rPr>
      <w:rFonts w:eastAsia="Times New Roman" w:cs="Calibri"/>
      <w:sz w:val="22"/>
      <w:szCs w:val="22"/>
    </w:rPr>
  </w:style>
  <w:style w:type="character" w:styleId="af3">
    <w:name w:val="page number"/>
    <w:basedOn w:val="a0"/>
    <w:uiPriority w:val="99"/>
    <w:rsid w:val="00F129A7"/>
    <w:rPr>
      <w:rFonts w:cs="Times New Roman"/>
    </w:rPr>
  </w:style>
  <w:style w:type="table" w:customStyle="1" w:styleId="11">
    <w:name w:val="Сетка таблицы1"/>
    <w:basedOn w:val="a1"/>
    <w:next w:val="a9"/>
    <w:uiPriority w:val="99"/>
    <w:rsid w:val="00F129A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385337"/>
    <w:pPr>
      <w:tabs>
        <w:tab w:val="center" w:pos="4677"/>
        <w:tab w:val="right" w:pos="9355"/>
      </w:tabs>
    </w:pPr>
  </w:style>
  <w:style w:type="character" w:customStyle="1" w:styleId="af5">
    <w:name w:val="Нижний колонтитул Знак"/>
    <w:basedOn w:val="a0"/>
    <w:link w:val="af4"/>
    <w:uiPriority w:val="99"/>
    <w:rsid w:val="00385337"/>
    <w:rPr>
      <w:rFonts w:eastAsia="Times New Roman" w:cs="Calibri"/>
      <w:sz w:val="22"/>
      <w:szCs w:val="22"/>
    </w:rPr>
  </w:style>
  <w:style w:type="paragraph" w:styleId="31">
    <w:name w:val="Body Text 3"/>
    <w:basedOn w:val="a"/>
    <w:link w:val="32"/>
    <w:rsid w:val="008A2947"/>
    <w:pPr>
      <w:spacing w:after="120"/>
    </w:pPr>
    <w:rPr>
      <w:rFonts w:ascii="Times New Roman" w:hAnsi="Times New Roman" w:cs="Times New Roman"/>
      <w:sz w:val="16"/>
      <w:szCs w:val="16"/>
    </w:rPr>
  </w:style>
  <w:style w:type="character" w:customStyle="1" w:styleId="32">
    <w:name w:val="Основной текст 3 Знак"/>
    <w:basedOn w:val="a0"/>
    <w:link w:val="31"/>
    <w:rsid w:val="008A2947"/>
    <w:rPr>
      <w:rFonts w:ascii="Times New Roman" w:eastAsia="Times New Roman" w:hAnsi="Times New Roman"/>
      <w:sz w:val="16"/>
      <w:szCs w:val="16"/>
    </w:rPr>
  </w:style>
  <w:style w:type="paragraph" w:styleId="af6">
    <w:name w:val="Normal (Web)"/>
    <w:basedOn w:val="a"/>
    <w:uiPriority w:val="99"/>
    <w:unhideWhenUsed/>
    <w:rsid w:val="002978B3"/>
    <w:pPr>
      <w:spacing w:before="100" w:beforeAutospacing="1" w:after="100" w:afterAutospacing="1"/>
    </w:pPr>
    <w:rPr>
      <w:rFonts w:ascii="Times New Roman" w:hAnsi="Times New Roman" w:cs="Times New Roman"/>
      <w:sz w:val="24"/>
      <w:szCs w:val="24"/>
    </w:rPr>
  </w:style>
  <w:style w:type="character" w:styleId="af7">
    <w:name w:val="Strong"/>
    <w:basedOn w:val="a0"/>
    <w:uiPriority w:val="22"/>
    <w:qFormat/>
    <w:locked/>
    <w:rsid w:val="002978B3"/>
    <w:rPr>
      <w:b/>
      <w:bCs/>
    </w:rPr>
  </w:style>
  <w:style w:type="table" w:customStyle="1" w:styleId="TableGrid">
    <w:name w:val="TableGrid"/>
    <w:rsid w:val="00EF25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8">
    <w:name w:val="Текст примечания Знак"/>
    <w:basedOn w:val="a0"/>
    <w:link w:val="af9"/>
    <w:uiPriority w:val="99"/>
    <w:semiHidden/>
    <w:rsid w:val="00EF258D"/>
    <w:rPr>
      <w:rFonts w:cs="Calibri"/>
      <w:color w:val="000000"/>
    </w:rPr>
  </w:style>
  <w:style w:type="paragraph" w:styleId="af9">
    <w:name w:val="annotation text"/>
    <w:basedOn w:val="a"/>
    <w:link w:val="af8"/>
    <w:uiPriority w:val="99"/>
    <w:semiHidden/>
    <w:unhideWhenUsed/>
    <w:rsid w:val="00EF258D"/>
    <w:pPr>
      <w:spacing w:after="160"/>
    </w:pPr>
    <w:rPr>
      <w:rFonts w:eastAsia="Calibri"/>
      <w:color w:val="000000"/>
      <w:sz w:val="20"/>
      <w:szCs w:val="20"/>
    </w:rPr>
  </w:style>
  <w:style w:type="character" w:customStyle="1" w:styleId="afa">
    <w:name w:val="Тема примечания Знак"/>
    <w:basedOn w:val="af8"/>
    <w:link w:val="afb"/>
    <w:uiPriority w:val="99"/>
    <w:semiHidden/>
    <w:rsid w:val="00EF258D"/>
    <w:rPr>
      <w:rFonts w:cs="Calibri"/>
      <w:b/>
      <w:bCs/>
      <w:color w:val="000000"/>
    </w:rPr>
  </w:style>
  <w:style w:type="paragraph" w:styleId="afb">
    <w:name w:val="annotation subject"/>
    <w:basedOn w:val="af9"/>
    <w:next w:val="af9"/>
    <w:link w:val="afa"/>
    <w:uiPriority w:val="99"/>
    <w:semiHidden/>
    <w:unhideWhenUsed/>
    <w:rsid w:val="00EF258D"/>
    <w:rPr>
      <w:b/>
      <w:bCs/>
    </w:rPr>
  </w:style>
  <w:style w:type="character" w:styleId="afc">
    <w:name w:val="annotation reference"/>
    <w:basedOn w:val="a0"/>
    <w:uiPriority w:val="99"/>
    <w:semiHidden/>
    <w:unhideWhenUsed/>
    <w:rsid w:val="004131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131">
      <w:bodyDiv w:val="1"/>
      <w:marLeft w:val="0"/>
      <w:marRight w:val="0"/>
      <w:marTop w:val="0"/>
      <w:marBottom w:val="0"/>
      <w:divBdr>
        <w:top w:val="none" w:sz="0" w:space="0" w:color="auto"/>
        <w:left w:val="none" w:sz="0" w:space="0" w:color="auto"/>
        <w:bottom w:val="none" w:sz="0" w:space="0" w:color="auto"/>
        <w:right w:val="none" w:sz="0" w:space="0" w:color="auto"/>
      </w:divBdr>
    </w:div>
    <w:div w:id="96298136">
      <w:bodyDiv w:val="1"/>
      <w:marLeft w:val="0"/>
      <w:marRight w:val="0"/>
      <w:marTop w:val="0"/>
      <w:marBottom w:val="0"/>
      <w:divBdr>
        <w:top w:val="none" w:sz="0" w:space="0" w:color="auto"/>
        <w:left w:val="none" w:sz="0" w:space="0" w:color="auto"/>
        <w:bottom w:val="none" w:sz="0" w:space="0" w:color="auto"/>
        <w:right w:val="none" w:sz="0" w:space="0" w:color="auto"/>
      </w:divBdr>
    </w:div>
    <w:div w:id="172302818">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single" w:sz="6" w:space="0" w:color="EEEEEE"/>
            <w:right w:val="none" w:sz="0" w:space="0" w:color="auto"/>
          </w:divBdr>
          <w:divsChild>
            <w:div w:id="1840850848">
              <w:marLeft w:val="0"/>
              <w:marRight w:val="0"/>
              <w:marTop w:val="0"/>
              <w:marBottom w:val="0"/>
              <w:divBdr>
                <w:top w:val="none" w:sz="0" w:space="0" w:color="auto"/>
                <w:left w:val="none" w:sz="0" w:space="0" w:color="auto"/>
                <w:bottom w:val="none" w:sz="0" w:space="0" w:color="auto"/>
                <w:right w:val="none" w:sz="0" w:space="0" w:color="auto"/>
              </w:divBdr>
            </w:div>
          </w:divsChild>
        </w:div>
        <w:div w:id="366417605">
          <w:marLeft w:val="0"/>
          <w:marRight w:val="0"/>
          <w:marTop w:val="0"/>
          <w:marBottom w:val="0"/>
          <w:divBdr>
            <w:top w:val="none" w:sz="0" w:space="0" w:color="auto"/>
            <w:left w:val="none" w:sz="0" w:space="0" w:color="auto"/>
            <w:bottom w:val="single" w:sz="6" w:space="0" w:color="EEEEEE"/>
            <w:right w:val="none" w:sz="0" w:space="0" w:color="auto"/>
          </w:divBdr>
          <w:divsChild>
            <w:div w:id="937177743">
              <w:marLeft w:val="0"/>
              <w:marRight w:val="0"/>
              <w:marTop w:val="0"/>
              <w:marBottom w:val="0"/>
              <w:divBdr>
                <w:top w:val="none" w:sz="0" w:space="0" w:color="auto"/>
                <w:left w:val="none" w:sz="0" w:space="0" w:color="auto"/>
                <w:bottom w:val="none" w:sz="0" w:space="0" w:color="auto"/>
                <w:right w:val="none" w:sz="0" w:space="0" w:color="auto"/>
              </w:divBdr>
            </w:div>
            <w:div w:id="10396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16">
      <w:bodyDiv w:val="1"/>
      <w:marLeft w:val="0"/>
      <w:marRight w:val="0"/>
      <w:marTop w:val="0"/>
      <w:marBottom w:val="0"/>
      <w:divBdr>
        <w:top w:val="none" w:sz="0" w:space="0" w:color="auto"/>
        <w:left w:val="none" w:sz="0" w:space="0" w:color="auto"/>
        <w:bottom w:val="none" w:sz="0" w:space="0" w:color="auto"/>
        <w:right w:val="none" w:sz="0" w:space="0" w:color="auto"/>
      </w:divBdr>
    </w:div>
    <w:div w:id="262804411">
      <w:bodyDiv w:val="1"/>
      <w:marLeft w:val="0"/>
      <w:marRight w:val="0"/>
      <w:marTop w:val="0"/>
      <w:marBottom w:val="0"/>
      <w:divBdr>
        <w:top w:val="none" w:sz="0" w:space="0" w:color="auto"/>
        <w:left w:val="none" w:sz="0" w:space="0" w:color="auto"/>
        <w:bottom w:val="none" w:sz="0" w:space="0" w:color="auto"/>
        <w:right w:val="none" w:sz="0" w:space="0" w:color="auto"/>
      </w:divBdr>
    </w:div>
    <w:div w:id="338389402">
      <w:bodyDiv w:val="1"/>
      <w:marLeft w:val="0"/>
      <w:marRight w:val="0"/>
      <w:marTop w:val="0"/>
      <w:marBottom w:val="0"/>
      <w:divBdr>
        <w:top w:val="none" w:sz="0" w:space="0" w:color="auto"/>
        <w:left w:val="none" w:sz="0" w:space="0" w:color="auto"/>
        <w:bottom w:val="none" w:sz="0" w:space="0" w:color="auto"/>
        <w:right w:val="none" w:sz="0" w:space="0" w:color="auto"/>
      </w:divBdr>
    </w:div>
    <w:div w:id="340663973">
      <w:bodyDiv w:val="1"/>
      <w:marLeft w:val="0"/>
      <w:marRight w:val="0"/>
      <w:marTop w:val="0"/>
      <w:marBottom w:val="0"/>
      <w:divBdr>
        <w:top w:val="none" w:sz="0" w:space="0" w:color="auto"/>
        <w:left w:val="none" w:sz="0" w:space="0" w:color="auto"/>
        <w:bottom w:val="none" w:sz="0" w:space="0" w:color="auto"/>
        <w:right w:val="none" w:sz="0" w:space="0" w:color="auto"/>
      </w:divBdr>
    </w:div>
    <w:div w:id="493573109">
      <w:bodyDiv w:val="1"/>
      <w:marLeft w:val="0"/>
      <w:marRight w:val="0"/>
      <w:marTop w:val="0"/>
      <w:marBottom w:val="0"/>
      <w:divBdr>
        <w:top w:val="none" w:sz="0" w:space="0" w:color="auto"/>
        <w:left w:val="none" w:sz="0" w:space="0" w:color="auto"/>
        <w:bottom w:val="none" w:sz="0" w:space="0" w:color="auto"/>
        <w:right w:val="none" w:sz="0" w:space="0" w:color="auto"/>
      </w:divBdr>
    </w:div>
    <w:div w:id="506753541">
      <w:bodyDiv w:val="1"/>
      <w:marLeft w:val="0"/>
      <w:marRight w:val="0"/>
      <w:marTop w:val="0"/>
      <w:marBottom w:val="0"/>
      <w:divBdr>
        <w:top w:val="none" w:sz="0" w:space="0" w:color="auto"/>
        <w:left w:val="none" w:sz="0" w:space="0" w:color="auto"/>
        <w:bottom w:val="none" w:sz="0" w:space="0" w:color="auto"/>
        <w:right w:val="none" w:sz="0" w:space="0" w:color="auto"/>
      </w:divBdr>
    </w:div>
    <w:div w:id="605426801">
      <w:bodyDiv w:val="1"/>
      <w:marLeft w:val="0"/>
      <w:marRight w:val="0"/>
      <w:marTop w:val="0"/>
      <w:marBottom w:val="0"/>
      <w:divBdr>
        <w:top w:val="none" w:sz="0" w:space="0" w:color="auto"/>
        <w:left w:val="none" w:sz="0" w:space="0" w:color="auto"/>
        <w:bottom w:val="none" w:sz="0" w:space="0" w:color="auto"/>
        <w:right w:val="none" w:sz="0" w:space="0" w:color="auto"/>
      </w:divBdr>
    </w:div>
    <w:div w:id="631403217">
      <w:bodyDiv w:val="1"/>
      <w:marLeft w:val="0"/>
      <w:marRight w:val="0"/>
      <w:marTop w:val="0"/>
      <w:marBottom w:val="0"/>
      <w:divBdr>
        <w:top w:val="none" w:sz="0" w:space="0" w:color="auto"/>
        <w:left w:val="none" w:sz="0" w:space="0" w:color="auto"/>
        <w:bottom w:val="none" w:sz="0" w:space="0" w:color="auto"/>
        <w:right w:val="none" w:sz="0" w:space="0" w:color="auto"/>
      </w:divBdr>
    </w:div>
    <w:div w:id="784809527">
      <w:bodyDiv w:val="1"/>
      <w:marLeft w:val="0"/>
      <w:marRight w:val="0"/>
      <w:marTop w:val="0"/>
      <w:marBottom w:val="0"/>
      <w:divBdr>
        <w:top w:val="none" w:sz="0" w:space="0" w:color="auto"/>
        <w:left w:val="none" w:sz="0" w:space="0" w:color="auto"/>
        <w:bottom w:val="none" w:sz="0" w:space="0" w:color="auto"/>
        <w:right w:val="none" w:sz="0" w:space="0" w:color="auto"/>
      </w:divBdr>
    </w:div>
    <w:div w:id="796485713">
      <w:bodyDiv w:val="1"/>
      <w:marLeft w:val="0"/>
      <w:marRight w:val="0"/>
      <w:marTop w:val="0"/>
      <w:marBottom w:val="0"/>
      <w:divBdr>
        <w:top w:val="none" w:sz="0" w:space="0" w:color="auto"/>
        <w:left w:val="none" w:sz="0" w:space="0" w:color="auto"/>
        <w:bottom w:val="none" w:sz="0" w:space="0" w:color="auto"/>
        <w:right w:val="none" w:sz="0" w:space="0" w:color="auto"/>
      </w:divBdr>
    </w:div>
    <w:div w:id="840045716">
      <w:bodyDiv w:val="1"/>
      <w:marLeft w:val="0"/>
      <w:marRight w:val="0"/>
      <w:marTop w:val="0"/>
      <w:marBottom w:val="0"/>
      <w:divBdr>
        <w:top w:val="none" w:sz="0" w:space="0" w:color="auto"/>
        <w:left w:val="none" w:sz="0" w:space="0" w:color="auto"/>
        <w:bottom w:val="none" w:sz="0" w:space="0" w:color="auto"/>
        <w:right w:val="none" w:sz="0" w:space="0" w:color="auto"/>
      </w:divBdr>
    </w:div>
    <w:div w:id="1102382755">
      <w:bodyDiv w:val="1"/>
      <w:marLeft w:val="0"/>
      <w:marRight w:val="0"/>
      <w:marTop w:val="0"/>
      <w:marBottom w:val="0"/>
      <w:divBdr>
        <w:top w:val="none" w:sz="0" w:space="0" w:color="auto"/>
        <w:left w:val="none" w:sz="0" w:space="0" w:color="auto"/>
        <w:bottom w:val="none" w:sz="0" w:space="0" w:color="auto"/>
        <w:right w:val="none" w:sz="0" w:space="0" w:color="auto"/>
      </w:divBdr>
    </w:div>
    <w:div w:id="1108966801">
      <w:bodyDiv w:val="1"/>
      <w:marLeft w:val="0"/>
      <w:marRight w:val="0"/>
      <w:marTop w:val="0"/>
      <w:marBottom w:val="0"/>
      <w:divBdr>
        <w:top w:val="none" w:sz="0" w:space="0" w:color="auto"/>
        <w:left w:val="none" w:sz="0" w:space="0" w:color="auto"/>
        <w:bottom w:val="none" w:sz="0" w:space="0" w:color="auto"/>
        <w:right w:val="none" w:sz="0" w:space="0" w:color="auto"/>
      </w:divBdr>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
    <w:div w:id="1205873266">
      <w:bodyDiv w:val="1"/>
      <w:marLeft w:val="0"/>
      <w:marRight w:val="0"/>
      <w:marTop w:val="0"/>
      <w:marBottom w:val="0"/>
      <w:divBdr>
        <w:top w:val="none" w:sz="0" w:space="0" w:color="auto"/>
        <w:left w:val="none" w:sz="0" w:space="0" w:color="auto"/>
        <w:bottom w:val="none" w:sz="0" w:space="0" w:color="auto"/>
        <w:right w:val="none" w:sz="0" w:space="0" w:color="auto"/>
      </w:divBdr>
    </w:div>
    <w:div w:id="1341277089">
      <w:bodyDiv w:val="1"/>
      <w:marLeft w:val="0"/>
      <w:marRight w:val="0"/>
      <w:marTop w:val="0"/>
      <w:marBottom w:val="0"/>
      <w:divBdr>
        <w:top w:val="none" w:sz="0" w:space="0" w:color="auto"/>
        <w:left w:val="none" w:sz="0" w:space="0" w:color="auto"/>
        <w:bottom w:val="none" w:sz="0" w:space="0" w:color="auto"/>
        <w:right w:val="none" w:sz="0" w:space="0" w:color="auto"/>
      </w:divBdr>
    </w:div>
    <w:div w:id="1370032727">
      <w:bodyDiv w:val="1"/>
      <w:marLeft w:val="0"/>
      <w:marRight w:val="0"/>
      <w:marTop w:val="0"/>
      <w:marBottom w:val="0"/>
      <w:divBdr>
        <w:top w:val="none" w:sz="0" w:space="0" w:color="auto"/>
        <w:left w:val="none" w:sz="0" w:space="0" w:color="auto"/>
        <w:bottom w:val="none" w:sz="0" w:space="0" w:color="auto"/>
        <w:right w:val="none" w:sz="0" w:space="0" w:color="auto"/>
      </w:divBdr>
    </w:div>
    <w:div w:id="1374697565">
      <w:bodyDiv w:val="1"/>
      <w:marLeft w:val="0"/>
      <w:marRight w:val="0"/>
      <w:marTop w:val="0"/>
      <w:marBottom w:val="0"/>
      <w:divBdr>
        <w:top w:val="none" w:sz="0" w:space="0" w:color="auto"/>
        <w:left w:val="none" w:sz="0" w:space="0" w:color="auto"/>
        <w:bottom w:val="none" w:sz="0" w:space="0" w:color="auto"/>
        <w:right w:val="none" w:sz="0" w:space="0" w:color="auto"/>
      </w:divBdr>
    </w:div>
    <w:div w:id="1458139002">
      <w:bodyDiv w:val="1"/>
      <w:marLeft w:val="0"/>
      <w:marRight w:val="0"/>
      <w:marTop w:val="0"/>
      <w:marBottom w:val="0"/>
      <w:divBdr>
        <w:top w:val="none" w:sz="0" w:space="0" w:color="auto"/>
        <w:left w:val="none" w:sz="0" w:space="0" w:color="auto"/>
        <w:bottom w:val="none" w:sz="0" w:space="0" w:color="auto"/>
        <w:right w:val="none" w:sz="0" w:space="0" w:color="auto"/>
      </w:divBdr>
    </w:div>
    <w:div w:id="1475871836">
      <w:bodyDiv w:val="1"/>
      <w:marLeft w:val="0"/>
      <w:marRight w:val="0"/>
      <w:marTop w:val="0"/>
      <w:marBottom w:val="0"/>
      <w:divBdr>
        <w:top w:val="none" w:sz="0" w:space="0" w:color="auto"/>
        <w:left w:val="none" w:sz="0" w:space="0" w:color="auto"/>
        <w:bottom w:val="none" w:sz="0" w:space="0" w:color="auto"/>
        <w:right w:val="none" w:sz="0" w:space="0" w:color="auto"/>
      </w:divBdr>
    </w:div>
    <w:div w:id="1580405479">
      <w:bodyDiv w:val="1"/>
      <w:marLeft w:val="0"/>
      <w:marRight w:val="0"/>
      <w:marTop w:val="0"/>
      <w:marBottom w:val="0"/>
      <w:divBdr>
        <w:top w:val="none" w:sz="0" w:space="0" w:color="auto"/>
        <w:left w:val="none" w:sz="0" w:space="0" w:color="auto"/>
        <w:bottom w:val="none" w:sz="0" w:space="0" w:color="auto"/>
        <w:right w:val="none" w:sz="0" w:space="0" w:color="auto"/>
      </w:divBdr>
    </w:div>
    <w:div w:id="1662539575">
      <w:bodyDiv w:val="1"/>
      <w:marLeft w:val="0"/>
      <w:marRight w:val="0"/>
      <w:marTop w:val="0"/>
      <w:marBottom w:val="0"/>
      <w:divBdr>
        <w:top w:val="none" w:sz="0" w:space="0" w:color="auto"/>
        <w:left w:val="none" w:sz="0" w:space="0" w:color="auto"/>
        <w:bottom w:val="none" w:sz="0" w:space="0" w:color="auto"/>
        <w:right w:val="none" w:sz="0" w:space="0" w:color="auto"/>
      </w:divBdr>
    </w:div>
    <w:div w:id="1665015709">
      <w:marLeft w:val="0"/>
      <w:marRight w:val="0"/>
      <w:marTop w:val="0"/>
      <w:marBottom w:val="0"/>
      <w:divBdr>
        <w:top w:val="none" w:sz="0" w:space="0" w:color="auto"/>
        <w:left w:val="none" w:sz="0" w:space="0" w:color="auto"/>
        <w:bottom w:val="none" w:sz="0" w:space="0" w:color="auto"/>
        <w:right w:val="none" w:sz="0" w:space="0" w:color="auto"/>
      </w:divBdr>
    </w:div>
    <w:div w:id="1680963510">
      <w:bodyDiv w:val="1"/>
      <w:marLeft w:val="0"/>
      <w:marRight w:val="0"/>
      <w:marTop w:val="0"/>
      <w:marBottom w:val="0"/>
      <w:divBdr>
        <w:top w:val="none" w:sz="0" w:space="0" w:color="auto"/>
        <w:left w:val="none" w:sz="0" w:space="0" w:color="auto"/>
        <w:bottom w:val="none" w:sz="0" w:space="0" w:color="auto"/>
        <w:right w:val="none" w:sz="0" w:space="0" w:color="auto"/>
      </w:divBdr>
    </w:div>
    <w:div w:id="1730224088">
      <w:bodyDiv w:val="1"/>
      <w:marLeft w:val="0"/>
      <w:marRight w:val="0"/>
      <w:marTop w:val="0"/>
      <w:marBottom w:val="0"/>
      <w:divBdr>
        <w:top w:val="none" w:sz="0" w:space="0" w:color="auto"/>
        <w:left w:val="none" w:sz="0" w:space="0" w:color="auto"/>
        <w:bottom w:val="none" w:sz="0" w:space="0" w:color="auto"/>
        <w:right w:val="none" w:sz="0" w:space="0" w:color="auto"/>
      </w:divBdr>
    </w:div>
    <w:div w:id="1888951047">
      <w:bodyDiv w:val="1"/>
      <w:marLeft w:val="0"/>
      <w:marRight w:val="0"/>
      <w:marTop w:val="0"/>
      <w:marBottom w:val="0"/>
      <w:divBdr>
        <w:top w:val="none" w:sz="0" w:space="0" w:color="auto"/>
        <w:left w:val="none" w:sz="0" w:space="0" w:color="auto"/>
        <w:bottom w:val="none" w:sz="0" w:space="0" w:color="auto"/>
        <w:right w:val="none" w:sz="0" w:space="0" w:color="auto"/>
      </w:divBdr>
    </w:div>
    <w:div w:id="21427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1056;&#1077;&#1075;&#1083;&#1072;&#1084;&#1077;&#1085;&#1090;&#1099;%20&#1084;&#1072;&#1088;&#1090;%202013\%20http:\" TargetMode="External"/><Relationship Id="rId4" Type="http://schemas.openxmlformats.org/officeDocument/2006/relationships/settings" Target="settings.xml"/><Relationship Id="rId9" Type="http://schemas.openxmlformats.org/officeDocument/2006/relationships/hyperlink" Target="file:///C:\Users\user\Desktop\&#1056;&#1077;&#1075;&#1083;&#1072;&#1084;&#1077;&#1085;&#1090;&#1099;%20&#1084;&#1072;&#1088;&#1090;%202013\%20htt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05C75-C657-47EA-AB17-8157DBAB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41</Pages>
  <Words>13353</Words>
  <Characters>76116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768</dc:creator>
  <cp:lastModifiedBy>Ковалев</cp:lastModifiedBy>
  <cp:revision>37</cp:revision>
  <cp:lastPrinted>2022-05-30T08:49:00Z</cp:lastPrinted>
  <dcterms:created xsi:type="dcterms:W3CDTF">2017-06-30T12:47:00Z</dcterms:created>
  <dcterms:modified xsi:type="dcterms:W3CDTF">2022-06-07T06:07:00Z</dcterms:modified>
</cp:coreProperties>
</file>